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30CF" w14:textId="5B83D4C8" w:rsidR="00505428" w:rsidRPr="0066297C" w:rsidRDefault="003E1AF2">
      <w:pPr>
        <w:rPr>
          <w:rFonts w:ascii="Arial" w:hAnsi="Arial" w:cs="Arial"/>
          <w:b/>
          <w:bCs/>
        </w:rPr>
      </w:pPr>
      <w:r>
        <w:rPr>
          <w:noProof/>
        </w:rPr>
        <w:drawing>
          <wp:inline distT="0" distB="0" distL="0" distR="0" wp14:anchorId="0B5FBA3A" wp14:editId="7DC3DF13">
            <wp:extent cx="189547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047875"/>
                    </a:xfrm>
                    <a:prstGeom prst="rect">
                      <a:avLst/>
                    </a:prstGeom>
                    <a:noFill/>
                    <a:ln>
                      <a:noFill/>
                    </a:ln>
                  </pic:spPr>
                </pic:pic>
              </a:graphicData>
            </a:graphic>
          </wp:inline>
        </w:drawing>
      </w:r>
    </w:p>
    <w:p w14:paraId="4FA976F9" w14:textId="4EFB88C9" w:rsidR="004755A8" w:rsidRPr="0066297C" w:rsidRDefault="0066297C" w:rsidP="005B5727">
      <w:pPr>
        <w:spacing w:after="0"/>
        <w:rPr>
          <w:rFonts w:ascii="Times New Roman" w:hAnsi="Times New Roman" w:cs="Times New Roman"/>
          <w:b/>
          <w:bCs/>
          <w:shd w:val="clear" w:color="auto" w:fill="E6ECEB"/>
        </w:rPr>
      </w:pPr>
      <w:r w:rsidRPr="0066297C">
        <w:rPr>
          <w:rFonts w:ascii="Times New Roman" w:hAnsi="Times New Roman" w:cs="Times New Roman"/>
          <w:b/>
          <w:bCs/>
        </w:rPr>
        <w:t>NAME:</w:t>
      </w:r>
      <w:r w:rsidR="00A33E7E" w:rsidRPr="0066297C">
        <w:rPr>
          <w:rFonts w:ascii="Times New Roman" w:hAnsi="Times New Roman" w:cs="Times New Roman"/>
          <w:b/>
          <w:bCs/>
        </w:rPr>
        <w:t xml:space="preserve"> </w:t>
      </w:r>
      <w:r w:rsidR="003E1AF2">
        <w:rPr>
          <w:rFonts w:ascii="Times New Roman" w:hAnsi="Times New Roman" w:cs="Times New Roman"/>
          <w:bCs/>
        </w:rPr>
        <w:t>Dr. Md Abdul Awal Khan</w:t>
      </w:r>
    </w:p>
    <w:p w14:paraId="33461F60" w14:textId="77777777" w:rsidR="005B5727" w:rsidRPr="0066297C" w:rsidRDefault="005B5727" w:rsidP="005B5727">
      <w:pPr>
        <w:spacing w:after="0"/>
        <w:rPr>
          <w:rFonts w:ascii="Times New Roman" w:hAnsi="Times New Roman" w:cs="Times New Roman"/>
          <w:b/>
          <w:bCs/>
        </w:rPr>
      </w:pPr>
    </w:p>
    <w:p w14:paraId="242E7573" w14:textId="77777777" w:rsidR="00A33E7E" w:rsidRPr="0066297C" w:rsidRDefault="0066297C" w:rsidP="005B5727">
      <w:pPr>
        <w:spacing w:after="0"/>
        <w:rPr>
          <w:rFonts w:ascii="Times New Roman" w:hAnsi="Times New Roman" w:cs="Times New Roman"/>
          <w:b/>
          <w:bCs/>
          <w:shd w:val="clear" w:color="auto" w:fill="E6ECEB"/>
        </w:rPr>
      </w:pPr>
      <w:r w:rsidRPr="0066297C">
        <w:rPr>
          <w:rFonts w:ascii="Times New Roman" w:hAnsi="Times New Roman" w:cs="Times New Roman"/>
          <w:b/>
          <w:bCs/>
        </w:rPr>
        <w:t>DESIGNATION:</w:t>
      </w:r>
      <w:r w:rsidR="00505428" w:rsidRPr="0066297C">
        <w:rPr>
          <w:rFonts w:ascii="Times New Roman" w:hAnsi="Times New Roman" w:cs="Times New Roman"/>
          <w:b/>
          <w:bCs/>
        </w:rPr>
        <w:t xml:space="preserve"> </w:t>
      </w:r>
      <w:r w:rsidR="00505428" w:rsidRPr="0066297C">
        <w:rPr>
          <w:rFonts w:ascii="Times New Roman" w:hAnsi="Times New Roman" w:cs="Times New Roman"/>
          <w:bCs/>
        </w:rPr>
        <w:t>Associate Professor</w:t>
      </w:r>
    </w:p>
    <w:p w14:paraId="255C92DF" w14:textId="77777777" w:rsidR="005B5727" w:rsidRPr="0066297C" w:rsidRDefault="005B5727" w:rsidP="005B5727">
      <w:pPr>
        <w:spacing w:after="0"/>
        <w:rPr>
          <w:rFonts w:ascii="Times New Roman" w:hAnsi="Times New Roman" w:cs="Times New Roman"/>
          <w:b/>
          <w:bCs/>
        </w:rPr>
      </w:pPr>
    </w:p>
    <w:p w14:paraId="6B7B4389" w14:textId="5BE42514" w:rsidR="00A33E7E" w:rsidRPr="0066297C" w:rsidRDefault="0066297C" w:rsidP="005B5727">
      <w:pPr>
        <w:spacing w:after="0"/>
        <w:rPr>
          <w:rFonts w:ascii="Times New Roman" w:hAnsi="Times New Roman" w:cs="Times New Roman"/>
          <w:b/>
          <w:bCs/>
          <w:shd w:val="clear" w:color="auto" w:fill="E6ECEB"/>
        </w:rPr>
      </w:pPr>
      <w:r w:rsidRPr="0066297C">
        <w:rPr>
          <w:rFonts w:ascii="Times New Roman" w:hAnsi="Times New Roman" w:cs="Times New Roman"/>
          <w:b/>
          <w:bCs/>
        </w:rPr>
        <w:t>QUALIFICATIONS:</w:t>
      </w:r>
      <w:r w:rsidR="00505428" w:rsidRPr="0066297C">
        <w:rPr>
          <w:rFonts w:ascii="Times New Roman" w:hAnsi="Times New Roman" w:cs="Times New Roman"/>
          <w:b/>
          <w:bCs/>
        </w:rPr>
        <w:t xml:space="preserve"> </w:t>
      </w:r>
      <w:r w:rsidR="00505428" w:rsidRPr="0066297C">
        <w:rPr>
          <w:rFonts w:ascii="Times New Roman" w:hAnsi="Times New Roman" w:cs="Times New Roman"/>
          <w:color w:val="000000"/>
          <w:shd w:val="clear" w:color="auto" w:fill="FFFFFF"/>
        </w:rPr>
        <w:t>PhD (</w:t>
      </w:r>
      <w:r w:rsidR="003E1AF2">
        <w:rPr>
          <w:rFonts w:ascii="Times New Roman" w:hAnsi="Times New Roman" w:cs="Times New Roman"/>
          <w:color w:val="000000"/>
          <w:shd w:val="clear" w:color="auto" w:fill="FFFFFF"/>
        </w:rPr>
        <w:t>Western Sydney University, Australia)</w:t>
      </w:r>
      <w:r w:rsidR="00505428" w:rsidRPr="0066297C">
        <w:rPr>
          <w:rFonts w:ascii="Times New Roman" w:hAnsi="Times New Roman" w:cs="Times New Roman"/>
          <w:color w:val="000000"/>
          <w:shd w:val="clear" w:color="auto" w:fill="FFFFFF"/>
        </w:rPr>
        <w:t>; LL.M (</w:t>
      </w:r>
      <w:r w:rsidR="003E1AF2">
        <w:rPr>
          <w:rFonts w:ascii="Times New Roman" w:hAnsi="Times New Roman" w:cs="Times New Roman"/>
          <w:color w:val="000000"/>
          <w:shd w:val="clear" w:color="auto" w:fill="FFFFFF"/>
        </w:rPr>
        <w:t>RU),</w:t>
      </w:r>
      <w:r w:rsidR="00505428" w:rsidRPr="0066297C">
        <w:rPr>
          <w:rFonts w:ascii="Times New Roman" w:hAnsi="Times New Roman" w:cs="Times New Roman"/>
          <w:color w:val="000000"/>
          <w:shd w:val="clear" w:color="auto" w:fill="FFFFFF"/>
        </w:rPr>
        <w:t xml:space="preserve"> </w:t>
      </w:r>
      <w:proofErr w:type="gramStart"/>
      <w:r w:rsidR="00533422" w:rsidRPr="0066297C">
        <w:rPr>
          <w:rFonts w:ascii="Times New Roman" w:hAnsi="Times New Roman" w:cs="Times New Roman"/>
          <w:color w:val="000000"/>
          <w:shd w:val="clear" w:color="auto" w:fill="FFFFFF"/>
        </w:rPr>
        <w:t>LL.B</w:t>
      </w:r>
      <w:proofErr w:type="gramEnd"/>
      <w:r w:rsidR="00505428" w:rsidRPr="0066297C">
        <w:rPr>
          <w:rFonts w:ascii="Times New Roman" w:hAnsi="Times New Roman" w:cs="Times New Roman"/>
          <w:color w:val="000000"/>
          <w:shd w:val="clear" w:color="auto" w:fill="FFFFFF"/>
        </w:rPr>
        <w:t xml:space="preserve"> (Hons.), (</w:t>
      </w:r>
      <w:r w:rsidR="003E1AF2">
        <w:rPr>
          <w:rFonts w:ascii="Times New Roman" w:hAnsi="Times New Roman" w:cs="Times New Roman"/>
          <w:color w:val="000000"/>
          <w:shd w:val="clear" w:color="auto" w:fill="FFFFFF"/>
        </w:rPr>
        <w:t>RU)</w:t>
      </w:r>
      <w:r w:rsidR="00505428" w:rsidRPr="0066297C">
        <w:rPr>
          <w:rFonts w:ascii="Times New Roman" w:hAnsi="Times New Roman" w:cs="Times New Roman"/>
          <w:color w:val="000000"/>
          <w:shd w:val="clear" w:color="auto" w:fill="FFFFFF"/>
        </w:rPr>
        <w:t xml:space="preserve"> </w:t>
      </w:r>
    </w:p>
    <w:p w14:paraId="08DDA731" w14:textId="77777777" w:rsidR="005B5727" w:rsidRPr="0066297C" w:rsidRDefault="005B5727" w:rsidP="005B5727">
      <w:pPr>
        <w:spacing w:after="0"/>
        <w:rPr>
          <w:rFonts w:ascii="Times New Roman" w:hAnsi="Times New Roman" w:cs="Times New Roman"/>
          <w:b/>
          <w:bCs/>
        </w:rPr>
      </w:pPr>
    </w:p>
    <w:p w14:paraId="3A63A5B8" w14:textId="2C89DA01" w:rsidR="00A33E7E" w:rsidRPr="0066297C" w:rsidRDefault="0066297C" w:rsidP="005B5727">
      <w:pPr>
        <w:spacing w:after="0"/>
        <w:rPr>
          <w:rFonts w:ascii="Times New Roman" w:hAnsi="Times New Roman" w:cs="Times New Roman"/>
          <w:shd w:val="clear" w:color="auto" w:fill="E6ECEB"/>
        </w:rPr>
      </w:pPr>
      <w:r w:rsidRPr="0066297C">
        <w:rPr>
          <w:rFonts w:ascii="Times New Roman" w:hAnsi="Times New Roman" w:cs="Times New Roman"/>
          <w:b/>
          <w:bCs/>
        </w:rPr>
        <w:t>EMAIL ADDRESS:</w:t>
      </w:r>
      <w:r w:rsidRPr="0066297C">
        <w:rPr>
          <w:rFonts w:ascii="Times New Roman" w:hAnsi="Times New Roman" w:cs="Times New Roman"/>
        </w:rPr>
        <w:t> </w:t>
      </w:r>
      <w:r w:rsidR="00505428" w:rsidRPr="0066297C">
        <w:rPr>
          <w:rFonts w:ascii="Times New Roman" w:hAnsi="Times New Roman" w:cs="Times New Roman"/>
        </w:rPr>
        <w:t>a</w:t>
      </w:r>
      <w:r w:rsidR="003E1AF2">
        <w:rPr>
          <w:rFonts w:ascii="Times New Roman" w:hAnsi="Times New Roman" w:cs="Times New Roman"/>
        </w:rPr>
        <w:t>walkhanlaw</w:t>
      </w:r>
      <w:r w:rsidR="00505428" w:rsidRPr="0066297C">
        <w:rPr>
          <w:rFonts w:ascii="Times New Roman" w:hAnsi="Times New Roman" w:cs="Times New Roman"/>
        </w:rPr>
        <w:t>@iub.edu.bd</w:t>
      </w:r>
    </w:p>
    <w:p w14:paraId="1BD9500C" w14:textId="77777777" w:rsidR="005B5727" w:rsidRPr="0066297C" w:rsidRDefault="005B5727" w:rsidP="005B5727">
      <w:pPr>
        <w:spacing w:after="0"/>
        <w:rPr>
          <w:rFonts w:ascii="Times New Roman" w:hAnsi="Times New Roman" w:cs="Times New Roman"/>
          <w:b/>
          <w:bCs/>
        </w:rPr>
      </w:pPr>
    </w:p>
    <w:p w14:paraId="54A8D43E" w14:textId="20A0034C" w:rsidR="003E1AF2" w:rsidRDefault="0066297C" w:rsidP="005B5727">
      <w:pPr>
        <w:spacing w:after="0"/>
        <w:rPr>
          <w:rFonts w:ascii="Times New Roman" w:hAnsi="Times New Roman" w:cs="Times New Roman"/>
          <w:bCs/>
        </w:rPr>
      </w:pPr>
      <w:r w:rsidRPr="0066297C">
        <w:rPr>
          <w:rFonts w:ascii="Times New Roman" w:hAnsi="Times New Roman" w:cs="Times New Roman"/>
          <w:b/>
          <w:bCs/>
        </w:rPr>
        <w:t>OFFICE TEL:</w:t>
      </w:r>
      <w:r w:rsidRPr="0066297C">
        <w:rPr>
          <w:rFonts w:ascii="Times New Roman" w:hAnsi="Times New Roman" w:cs="Times New Roman"/>
          <w:bCs/>
        </w:rPr>
        <w:t xml:space="preserve"> </w:t>
      </w:r>
      <w:r w:rsidR="00505428" w:rsidRPr="0066297C">
        <w:rPr>
          <w:rFonts w:ascii="Times New Roman" w:hAnsi="Times New Roman" w:cs="Times New Roman"/>
          <w:bCs/>
        </w:rPr>
        <w:t>+8802 8431</w:t>
      </w:r>
      <w:r w:rsidR="00C336A4" w:rsidRPr="0066297C">
        <w:rPr>
          <w:rFonts w:ascii="Times New Roman" w:hAnsi="Times New Roman" w:cs="Times New Roman"/>
          <w:bCs/>
        </w:rPr>
        <w:t>6</w:t>
      </w:r>
      <w:r w:rsidR="00904055" w:rsidRPr="0066297C">
        <w:rPr>
          <w:rFonts w:ascii="Times New Roman" w:hAnsi="Times New Roman" w:cs="Times New Roman"/>
          <w:bCs/>
        </w:rPr>
        <w:t>45</w:t>
      </w:r>
      <w:r w:rsidR="003E1AF2">
        <w:rPr>
          <w:rFonts w:ascii="Times New Roman" w:hAnsi="Times New Roman" w:cs="Times New Roman"/>
          <w:bCs/>
        </w:rPr>
        <w:t xml:space="preserve"> Ext. 2483</w:t>
      </w:r>
    </w:p>
    <w:p w14:paraId="35AB48FC" w14:textId="071BC53D" w:rsidR="003E1AF2" w:rsidRDefault="003E1AF2" w:rsidP="005B5727">
      <w:pPr>
        <w:spacing w:after="0"/>
        <w:rPr>
          <w:rFonts w:ascii="Times New Roman" w:hAnsi="Times New Roman" w:cs="Times New Roman"/>
          <w:bCs/>
        </w:rPr>
      </w:pPr>
    </w:p>
    <w:p w14:paraId="4F6A78E5" w14:textId="20F3DE3F" w:rsidR="003E1AF2" w:rsidRPr="003E1AF2" w:rsidRDefault="003E1AF2" w:rsidP="005B5727">
      <w:pPr>
        <w:spacing w:after="0"/>
        <w:rPr>
          <w:rFonts w:ascii="Times New Roman" w:hAnsi="Times New Roman" w:cs="Times New Roman"/>
          <w:b/>
        </w:rPr>
      </w:pPr>
      <w:r w:rsidRPr="003E1AF2">
        <w:rPr>
          <w:rFonts w:ascii="Times New Roman" w:hAnsi="Times New Roman" w:cs="Times New Roman"/>
          <w:b/>
        </w:rPr>
        <w:t xml:space="preserve">MOBILE: </w:t>
      </w:r>
      <w:r>
        <w:rPr>
          <w:rFonts w:ascii="Times New Roman" w:hAnsi="Times New Roman" w:cs="Times New Roman"/>
          <w:b/>
        </w:rPr>
        <w:t xml:space="preserve">+88 01712 533 520 </w:t>
      </w:r>
    </w:p>
    <w:p w14:paraId="182B062E" w14:textId="77777777" w:rsidR="005B5727" w:rsidRPr="0066297C" w:rsidRDefault="005B5727" w:rsidP="005B5727">
      <w:pPr>
        <w:pStyle w:val="NormalWeb"/>
        <w:spacing w:before="0" w:beforeAutospacing="0" w:after="0" w:afterAutospacing="0"/>
        <w:rPr>
          <w:b/>
          <w:bCs/>
          <w:sz w:val="22"/>
          <w:szCs w:val="22"/>
        </w:rPr>
      </w:pPr>
    </w:p>
    <w:p w14:paraId="4598C331" w14:textId="77777777" w:rsidR="00C336A4" w:rsidRPr="0066297C" w:rsidRDefault="0066297C" w:rsidP="005B5727">
      <w:pPr>
        <w:pStyle w:val="NormalWeb"/>
        <w:spacing w:before="0" w:beforeAutospacing="0" w:after="0" w:afterAutospacing="0"/>
        <w:rPr>
          <w:sz w:val="22"/>
          <w:szCs w:val="22"/>
        </w:rPr>
      </w:pPr>
      <w:r w:rsidRPr="0066297C">
        <w:rPr>
          <w:b/>
          <w:bCs/>
          <w:sz w:val="22"/>
          <w:szCs w:val="22"/>
        </w:rPr>
        <w:t xml:space="preserve">OFFICE ADDRESS: </w:t>
      </w:r>
      <w:r w:rsidR="00C336A4" w:rsidRPr="0066297C">
        <w:rPr>
          <w:color w:val="000000"/>
          <w:sz w:val="22"/>
          <w:szCs w:val="22"/>
          <w:shd w:val="clear" w:color="auto" w:fill="FFFFFF"/>
        </w:rPr>
        <w:t>Department of Law,</w:t>
      </w:r>
      <w:r w:rsidR="00904055" w:rsidRPr="0066297C">
        <w:rPr>
          <w:color w:val="000000"/>
          <w:sz w:val="22"/>
          <w:szCs w:val="22"/>
          <w:shd w:val="clear" w:color="auto" w:fill="FFFFFF"/>
        </w:rPr>
        <w:t xml:space="preserve"> Building 3,</w:t>
      </w:r>
      <w:r w:rsidR="00C336A4" w:rsidRPr="0066297C">
        <w:rPr>
          <w:color w:val="000000"/>
          <w:sz w:val="22"/>
          <w:szCs w:val="22"/>
          <w:shd w:val="clear" w:color="auto" w:fill="FFFFFF"/>
        </w:rPr>
        <w:t xml:space="preserve"> </w:t>
      </w:r>
      <w:r w:rsidR="00C336A4" w:rsidRPr="0066297C">
        <w:rPr>
          <w:sz w:val="22"/>
          <w:szCs w:val="22"/>
        </w:rPr>
        <w:t>Independent University, Bangladesh (IUB)</w:t>
      </w:r>
    </w:p>
    <w:p w14:paraId="1084F649" w14:textId="7F09CBE2" w:rsidR="00C336A4" w:rsidRPr="0066297C" w:rsidRDefault="00C336A4" w:rsidP="005B5727">
      <w:pPr>
        <w:pStyle w:val="NormalWeb"/>
        <w:spacing w:before="0" w:beforeAutospacing="0" w:after="0" w:afterAutospacing="0"/>
        <w:rPr>
          <w:sz w:val="22"/>
          <w:szCs w:val="22"/>
        </w:rPr>
      </w:pPr>
      <w:r w:rsidRPr="0066297C">
        <w:rPr>
          <w:sz w:val="22"/>
          <w:szCs w:val="22"/>
        </w:rPr>
        <w:t xml:space="preserve">Plot 16 Block B, </w:t>
      </w:r>
      <w:proofErr w:type="spellStart"/>
      <w:r w:rsidRPr="0066297C">
        <w:rPr>
          <w:sz w:val="22"/>
          <w:szCs w:val="22"/>
        </w:rPr>
        <w:t>Aftabuddin</w:t>
      </w:r>
      <w:proofErr w:type="spellEnd"/>
      <w:r w:rsidRPr="0066297C">
        <w:rPr>
          <w:sz w:val="22"/>
          <w:szCs w:val="22"/>
        </w:rPr>
        <w:t xml:space="preserve"> Ahmed </w:t>
      </w:r>
      <w:r w:rsidR="00A42266" w:rsidRPr="0066297C">
        <w:rPr>
          <w:sz w:val="22"/>
          <w:szCs w:val="22"/>
        </w:rPr>
        <w:t>Road, Bashundhara</w:t>
      </w:r>
      <w:r w:rsidRPr="0066297C">
        <w:rPr>
          <w:sz w:val="22"/>
          <w:szCs w:val="22"/>
        </w:rPr>
        <w:t xml:space="preserve"> R/A, Dhaka, Bangladesh.</w:t>
      </w:r>
    </w:p>
    <w:p w14:paraId="57E90CEF" w14:textId="77777777" w:rsidR="005B5727" w:rsidRPr="0066297C" w:rsidRDefault="005B5727" w:rsidP="005B5727">
      <w:pPr>
        <w:pStyle w:val="Dates"/>
        <w:spacing w:before="0"/>
        <w:jc w:val="both"/>
        <w:rPr>
          <w:rFonts w:ascii="Times New Roman" w:hAnsi="Times New Roman"/>
          <w:b/>
          <w:bCs/>
          <w:sz w:val="22"/>
          <w:szCs w:val="22"/>
        </w:rPr>
      </w:pPr>
    </w:p>
    <w:p w14:paraId="22A2126E" w14:textId="34614415" w:rsidR="005B5727" w:rsidRPr="0066297C" w:rsidRDefault="0066297C" w:rsidP="005B5727">
      <w:pPr>
        <w:pStyle w:val="Dates"/>
        <w:spacing w:before="0"/>
        <w:jc w:val="both"/>
        <w:rPr>
          <w:rFonts w:ascii="Times New Roman" w:hAnsi="Times New Roman"/>
          <w:sz w:val="22"/>
          <w:szCs w:val="22"/>
          <w:lang w:val="en-GB"/>
        </w:rPr>
      </w:pPr>
      <w:r w:rsidRPr="0066297C">
        <w:rPr>
          <w:rFonts w:ascii="Times New Roman" w:hAnsi="Times New Roman"/>
          <w:b/>
          <w:bCs/>
          <w:sz w:val="22"/>
          <w:szCs w:val="22"/>
        </w:rPr>
        <w:t>RESEARCH INTERESTS:</w:t>
      </w:r>
      <w:r w:rsidRPr="0066297C">
        <w:rPr>
          <w:rFonts w:ascii="Times New Roman" w:hAnsi="Times New Roman"/>
          <w:b/>
          <w:bCs/>
          <w:sz w:val="22"/>
          <w:szCs w:val="22"/>
          <w:shd w:val="clear" w:color="auto" w:fill="E6ECEB"/>
        </w:rPr>
        <w:t xml:space="preserve"> </w:t>
      </w:r>
      <w:r w:rsidR="005B5727" w:rsidRPr="0066297C">
        <w:rPr>
          <w:rFonts w:ascii="Times New Roman" w:hAnsi="Times New Roman"/>
          <w:sz w:val="22"/>
          <w:szCs w:val="22"/>
          <w:lang w:val="en-GB"/>
        </w:rPr>
        <w:t xml:space="preserve">International Law, </w:t>
      </w:r>
      <w:r w:rsidR="003E1AF2">
        <w:rPr>
          <w:rFonts w:ascii="Times New Roman" w:hAnsi="Times New Roman"/>
          <w:sz w:val="22"/>
          <w:szCs w:val="22"/>
          <w:lang w:val="en-GB"/>
        </w:rPr>
        <w:t xml:space="preserve">Human Rights, Environmental Law, Climate Change Law and Policy </w:t>
      </w:r>
    </w:p>
    <w:p w14:paraId="3EA9C520" w14:textId="77777777" w:rsidR="005B5727" w:rsidRPr="0066297C" w:rsidRDefault="005B5727" w:rsidP="005B5727">
      <w:pPr>
        <w:spacing w:after="0"/>
        <w:rPr>
          <w:rFonts w:ascii="Times New Roman" w:hAnsi="Times New Roman" w:cs="Times New Roman"/>
          <w:b/>
          <w:bCs/>
        </w:rPr>
      </w:pPr>
    </w:p>
    <w:p w14:paraId="11FC3B30" w14:textId="65A557EB" w:rsidR="00A33E7E" w:rsidRPr="00A42266" w:rsidRDefault="0066297C" w:rsidP="00333F53">
      <w:pPr>
        <w:spacing w:after="0"/>
        <w:rPr>
          <w:rFonts w:ascii="Times New Roman" w:hAnsi="Times New Roman" w:cs="Times New Roman"/>
          <w:shd w:val="clear" w:color="auto" w:fill="E6ECEB"/>
        </w:rPr>
      </w:pPr>
      <w:r w:rsidRPr="0066297C">
        <w:rPr>
          <w:rFonts w:ascii="Times New Roman" w:hAnsi="Times New Roman" w:cs="Times New Roman"/>
          <w:b/>
          <w:bCs/>
        </w:rPr>
        <w:t xml:space="preserve">SUBJECTS TAUGHT: </w:t>
      </w:r>
      <w:r w:rsidR="003E1AF2" w:rsidRPr="00A42266">
        <w:rPr>
          <w:rFonts w:ascii="Times New Roman" w:hAnsi="Times New Roman" w:cs="Times New Roman"/>
        </w:rPr>
        <w:t>Jurisprudence, Environmental Law, Constitutional Law</w:t>
      </w:r>
      <w:r w:rsidR="00533422" w:rsidRPr="00A42266">
        <w:rPr>
          <w:rFonts w:ascii="Times New Roman" w:hAnsi="Times New Roman" w:cs="Times New Roman"/>
        </w:rPr>
        <w:t>, Legal System of Bangladesh</w:t>
      </w:r>
    </w:p>
    <w:p w14:paraId="14775CC2" w14:textId="77777777" w:rsidR="005B5727" w:rsidRPr="00A42266" w:rsidRDefault="005B5727" w:rsidP="005B5727">
      <w:pPr>
        <w:spacing w:after="0"/>
        <w:rPr>
          <w:rFonts w:ascii="Times New Roman" w:hAnsi="Times New Roman" w:cs="Times New Roman"/>
        </w:rPr>
      </w:pPr>
    </w:p>
    <w:p w14:paraId="028400B4" w14:textId="3D10FBE7" w:rsidR="00204840" w:rsidRPr="00A42266" w:rsidRDefault="0066297C" w:rsidP="00A42266">
      <w:pPr>
        <w:spacing w:after="0"/>
        <w:jc w:val="both"/>
        <w:rPr>
          <w:rFonts w:ascii="Calibri" w:hAnsi="Calibri" w:cs="Calibri"/>
          <w:bCs/>
        </w:rPr>
      </w:pPr>
      <w:r w:rsidRPr="0066297C">
        <w:rPr>
          <w:rFonts w:ascii="Times New Roman" w:hAnsi="Times New Roman" w:cs="Times New Roman"/>
          <w:b/>
          <w:bCs/>
        </w:rPr>
        <w:t xml:space="preserve">BRIEF BIO: </w:t>
      </w:r>
    </w:p>
    <w:p w14:paraId="4462AD17" w14:textId="77777777" w:rsidR="00A42266" w:rsidRDefault="00A42266" w:rsidP="00A42266">
      <w:pPr>
        <w:jc w:val="both"/>
        <w:rPr>
          <w:rFonts w:ascii="Times New Roman" w:hAnsi="Times New Roman" w:cs="Times New Roman"/>
          <w:sz w:val="24"/>
          <w:szCs w:val="24"/>
        </w:rPr>
      </w:pPr>
      <w:r w:rsidRPr="001C1822">
        <w:rPr>
          <w:rFonts w:ascii="Times New Roman" w:hAnsi="Times New Roman" w:cs="Times New Roman"/>
          <w:sz w:val="24"/>
          <w:szCs w:val="24"/>
        </w:rPr>
        <w:t xml:space="preserve">Dr Md Abdul Awal Khan has </w:t>
      </w:r>
      <w:r>
        <w:rPr>
          <w:rFonts w:ascii="Times New Roman" w:hAnsi="Times New Roman" w:cs="Times New Roman"/>
          <w:sz w:val="24"/>
          <w:szCs w:val="24"/>
        </w:rPr>
        <w:t>been contributing in legal education, research and training since 2005.</w:t>
      </w:r>
      <w:r w:rsidRPr="001C1822">
        <w:rPr>
          <w:rFonts w:ascii="Times New Roman" w:hAnsi="Times New Roman" w:cs="Times New Roman"/>
          <w:sz w:val="24"/>
          <w:szCs w:val="24"/>
        </w:rPr>
        <w:t xml:space="preserve"> Currently he has been serving as an Associate Professor at the Department of Law, Independent University, Bangladesh (IUB). </w:t>
      </w:r>
      <w:r>
        <w:rPr>
          <w:rFonts w:ascii="Times New Roman" w:hAnsi="Times New Roman" w:cs="Times New Roman"/>
          <w:sz w:val="24"/>
          <w:szCs w:val="24"/>
        </w:rPr>
        <w:t xml:space="preserve">Before joining IUB, Dr Khan served as an Associate Professor and Chairperson at the Department of Law, Eastern University, Dhaka. </w:t>
      </w:r>
      <w:r w:rsidRPr="001C1822">
        <w:rPr>
          <w:rFonts w:ascii="Times New Roman" w:hAnsi="Times New Roman" w:cs="Times New Roman"/>
          <w:sz w:val="24"/>
          <w:szCs w:val="24"/>
        </w:rPr>
        <w:t xml:space="preserve">He completed his PhD at the School of Law, Western Sydney University, Australia in 2015. After completing his PhD, Dr Khan joined School of Law, Western Sydney University, Australia as a Research Fellow in 2015. </w:t>
      </w:r>
      <w:r>
        <w:rPr>
          <w:rFonts w:ascii="Times New Roman" w:hAnsi="Times New Roman" w:cs="Times New Roman"/>
          <w:sz w:val="24"/>
          <w:szCs w:val="24"/>
        </w:rPr>
        <w:t xml:space="preserve">He also served as a visiting researcher at the </w:t>
      </w:r>
      <w:r w:rsidRPr="001C1822">
        <w:rPr>
          <w:rFonts w:ascii="Times New Roman" w:hAnsi="Times New Roman" w:cs="Times New Roman"/>
          <w:sz w:val="24"/>
          <w:szCs w:val="24"/>
        </w:rPr>
        <w:t xml:space="preserve">School of Global Studies, University of Gothenburg, Sweden and Department of Social Sciences, University of </w:t>
      </w:r>
      <w:proofErr w:type="spellStart"/>
      <w:r w:rsidRPr="001C1822">
        <w:rPr>
          <w:rFonts w:ascii="Times New Roman" w:hAnsi="Times New Roman" w:cs="Times New Roman"/>
          <w:sz w:val="24"/>
          <w:szCs w:val="24"/>
        </w:rPr>
        <w:t>Rohampton</w:t>
      </w:r>
      <w:proofErr w:type="spellEnd"/>
      <w:r w:rsidRPr="001C1822">
        <w:rPr>
          <w:rFonts w:ascii="Times New Roman" w:hAnsi="Times New Roman" w:cs="Times New Roman"/>
          <w:sz w:val="24"/>
          <w:szCs w:val="24"/>
        </w:rPr>
        <w:t>, London, UK</w:t>
      </w:r>
      <w:r>
        <w:rPr>
          <w:rFonts w:ascii="Times New Roman" w:hAnsi="Times New Roman" w:cs="Times New Roman"/>
          <w:sz w:val="24"/>
          <w:szCs w:val="24"/>
        </w:rPr>
        <w:t xml:space="preserve"> as an </w:t>
      </w:r>
      <w:r w:rsidRPr="001C1822">
        <w:rPr>
          <w:rFonts w:ascii="Times New Roman" w:hAnsi="Times New Roman" w:cs="Times New Roman"/>
          <w:sz w:val="24"/>
          <w:szCs w:val="24"/>
        </w:rPr>
        <w:t>Erasmus Mundus Visiting</w:t>
      </w:r>
      <w:r>
        <w:rPr>
          <w:rFonts w:ascii="Times New Roman" w:hAnsi="Times New Roman" w:cs="Times New Roman"/>
          <w:sz w:val="24"/>
          <w:szCs w:val="24"/>
        </w:rPr>
        <w:t xml:space="preserve"> Scholar in 2017. He is also involved with the</w:t>
      </w:r>
      <w:r w:rsidRPr="00405A98">
        <w:rPr>
          <w:rFonts w:ascii="Times New Roman" w:hAnsi="Times New Roman" w:cs="Times New Roman"/>
          <w:sz w:val="24"/>
          <w:szCs w:val="24"/>
        </w:rPr>
        <w:t xml:space="preserve"> Raoul Wallenberg Institute of Human Rights and Humanitarian Law (RWI)</w:t>
      </w:r>
      <w:r>
        <w:rPr>
          <w:rFonts w:ascii="Times New Roman" w:hAnsi="Times New Roman" w:cs="Times New Roman"/>
          <w:sz w:val="24"/>
          <w:szCs w:val="24"/>
        </w:rPr>
        <w:t xml:space="preserve">, Sweden as a researcher. </w:t>
      </w:r>
    </w:p>
    <w:p w14:paraId="48E63C48" w14:textId="78F35626" w:rsidR="00D34883" w:rsidRPr="00A42266" w:rsidRDefault="00A42266" w:rsidP="00A42266">
      <w:pPr>
        <w:jc w:val="both"/>
        <w:rPr>
          <w:rFonts w:ascii="Times New Roman" w:hAnsi="Times New Roman" w:cs="Times New Roman"/>
          <w:sz w:val="24"/>
          <w:szCs w:val="24"/>
        </w:rPr>
      </w:pPr>
      <w:r w:rsidRPr="001C1822">
        <w:rPr>
          <w:rFonts w:ascii="Times New Roman" w:hAnsi="Times New Roman" w:cs="Times New Roman"/>
          <w:sz w:val="24"/>
          <w:szCs w:val="24"/>
        </w:rPr>
        <w:lastRenderedPageBreak/>
        <w:t xml:space="preserve">Dr Khan obtained </w:t>
      </w:r>
      <w:proofErr w:type="gramStart"/>
      <w:r w:rsidRPr="001C1822">
        <w:rPr>
          <w:rFonts w:ascii="Times New Roman" w:hAnsi="Times New Roman" w:cs="Times New Roman"/>
          <w:sz w:val="24"/>
          <w:szCs w:val="24"/>
        </w:rPr>
        <w:t>LL.B</w:t>
      </w:r>
      <w:proofErr w:type="gramEnd"/>
      <w:r w:rsidRPr="001C1822">
        <w:rPr>
          <w:rFonts w:ascii="Times New Roman" w:hAnsi="Times New Roman" w:cs="Times New Roman"/>
          <w:sz w:val="24"/>
          <w:szCs w:val="24"/>
        </w:rPr>
        <w:t xml:space="preserve"> (</w:t>
      </w:r>
      <w:proofErr w:type="spellStart"/>
      <w:r w:rsidRPr="001C1822">
        <w:rPr>
          <w:rFonts w:ascii="Times New Roman" w:hAnsi="Times New Roman" w:cs="Times New Roman"/>
          <w:sz w:val="24"/>
          <w:szCs w:val="24"/>
        </w:rPr>
        <w:t>Honours</w:t>
      </w:r>
      <w:proofErr w:type="spellEnd"/>
      <w:r w:rsidRPr="001C1822">
        <w:rPr>
          <w:rFonts w:ascii="Times New Roman" w:hAnsi="Times New Roman" w:cs="Times New Roman"/>
          <w:sz w:val="24"/>
          <w:szCs w:val="24"/>
        </w:rPr>
        <w:t xml:space="preserve">) and LL.M degree from the University of </w:t>
      </w:r>
      <w:proofErr w:type="spellStart"/>
      <w:r w:rsidRPr="001C1822">
        <w:rPr>
          <w:rFonts w:ascii="Times New Roman" w:hAnsi="Times New Roman" w:cs="Times New Roman"/>
          <w:sz w:val="24"/>
          <w:szCs w:val="24"/>
        </w:rPr>
        <w:t>Rajshahi</w:t>
      </w:r>
      <w:proofErr w:type="spellEnd"/>
      <w:r w:rsidRPr="001C1822">
        <w:rPr>
          <w:rFonts w:ascii="Times New Roman" w:hAnsi="Times New Roman" w:cs="Times New Roman"/>
          <w:sz w:val="24"/>
          <w:szCs w:val="24"/>
        </w:rPr>
        <w:t>, Bangladesh. He has published articles in well reputed international journals. His area of expertise includes climate change law and policy, human rights and international law.</w:t>
      </w:r>
    </w:p>
    <w:p w14:paraId="1C4B5233" w14:textId="77777777" w:rsidR="00EF42C0" w:rsidRDefault="00EF42C0" w:rsidP="005B5727">
      <w:pPr>
        <w:spacing w:after="0"/>
        <w:rPr>
          <w:rFonts w:ascii="Times New Roman" w:hAnsi="Times New Roman" w:cs="Times New Roman"/>
          <w:b/>
          <w:bCs/>
        </w:rPr>
      </w:pPr>
    </w:p>
    <w:p w14:paraId="43A36A9A" w14:textId="01F7D8F8" w:rsidR="00A33E7E" w:rsidRPr="0066297C" w:rsidRDefault="0066297C" w:rsidP="005B5727">
      <w:pPr>
        <w:spacing w:after="0"/>
        <w:rPr>
          <w:rFonts w:ascii="Times New Roman" w:hAnsi="Times New Roman" w:cs="Times New Roman"/>
          <w:b/>
          <w:bCs/>
        </w:rPr>
      </w:pPr>
      <w:r w:rsidRPr="0066297C">
        <w:rPr>
          <w:rFonts w:ascii="Times New Roman" w:hAnsi="Times New Roman" w:cs="Times New Roman"/>
          <w:b/>
          <w:bCs/>
        </w:rPr>
        <w:t>RESEARCH &amp; PUBLICATIONS:</w:t>
      </w:r>
    </w:p>
    <w:p w14:paraId="6F3D649E" w14:textId="77777777" w:rsidR="0066297C" w:rsidRPr="0066297C" w:rsidRDefault="0066297C" w:rsidP="005B5727">
      <w:pPr>
        <w:spacing w:after="0"/>
        <w:rPr>
          <w:rFonts w:ascii="Times New Roman" w:hAnsi="Times New Roman" w:cs="Times New Roman"/>
          <w:b/>
          <w:bCs/>
        </w:rPr>
      </w:pPr>
      <w:bookmarkStart w:id="0" w:name="_GoBack"/>
      <w:bookmarkEnd w:id="0"/>
    </w:p>
    <w:p w14:paraId="00A3F289" w14:textId="77777777" w:rsidR="00AE416F" w:rsidRPr="00BB0867" w:rsidRDefault="00AE416F" w:rsidP="00AE416F">
      <w:pPr>
        <w:spacing w:before="240" w:after="120" w:line="240"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Teaching Experiences</w:t>
      </w:r>
    </w:p>
    <w:p w14:paraId="2C9C18BC" w14:textId="77777777" w:rsidR="00AE416F"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6870F5">
        <w:rPr>
          <w:rFonts w:ascii="Times New Roman" w:eastAsia="Calibri" w:hAnsi="Times New Roman" w:cs="Times New Roman"/>
          <w:sz w:val="24"/>
          <w:szCs w:val="24"/>
        </w:rPr>
        <w:t>Associate Professor, Department of Law,</w:t>
      </w:r>
      <w:r>
        <w:rPr>
          <w:rFonts w:ascii="Times New Roman" w:eastAsia="Calibri" w:hAnsi="Times New Roman" w:cs="Times New Roman"/>
          <w:sz w:val="24"/>
          <w:szCs w:val="24"/>
        </w:rPr>
        <w:t xml:space="preserve"> Independent University, Bangladesh, January 2018 to current</w:t>
      </w:r>
    </w:p>
    <w:p w14:paraId="7B6DA927" w14:textId="77777777" w:rsidR="00AE416F" w:rsidRPr="00765E1A"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Associate</w:t>
      </w:r>
      <w:r w:rsidRPr="00BB0867">
        <w:rPr>
          <w:rFonts w:ascii="Times New Roman" w:eastAsia="Calibri" w:hAnsi="Times New Roman" w:cs="Times New Roman"/>
          <w:sz w:val="24"/>
          <w:szCs w:val="24"/>
        </w:rPr>
        <w:t xml:space="preserve"> Professor, </w:t>
      </w:r>
      <w:r>
        <w:rPr>
          <w:rFonts w:ascii="Times New Roman" w:eastAsia="Calibri" w:hAnsi="Times New Roman" w:cs="Times New Roman"/>
          <w:sz w:val="24"/>
          <w:szCs w:val="24"/>
        </w:rPr>
        <w:t>Department</w:t>
      </w:r>
      <w:r w:rsidRPr="00BB0867">
        <w:rPr>
          <w:rFonts w:ascii="Times New Roman" w:eastAsia="Calibri" w:hAnsi="Times New Roman" w:cs="Times New Roman"/>
          <w:sz w:val="24"/>
          <w:szCs w:val="24"/>
        </w:rPr>
        <w:t xml:space="preserve"> of Law, </w:t>
      </w:r>
      <w:r w:rsidRPr="00765E1A">
        <w:rPr>
          <w:rFonts w:ascii="Times New Roman" w:eastAsia="Calibri" w:hAnsi="Times New Roman" w:cs="Times New Roman"/>
          <w:i/>
          <w:sz w:val="24"/>
          <w:szCs w:val="24"/>
        </w:rPr>
        <w:t>Eastern University</w:t>
      </w:r>
      <w:r>
        <w:rPr>
          <w:rFonts w:ascii="Times New Roman" w:eastAsia="Calibri" w:hAnsi="Times New Roman" w:cs="Times New Roman"/>
          <w:sz w:val="24"/>
          <w:szCs w:val="24"/>
        </w:rPr>
        <w:t>, Dhaka, Bangladesh, December 2016 to January 2018</w:t>
      </w:r>
    </w:p>
    <w:p w14:paraId="38FF461A"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Assistant Professor, </w:t>
      </w:r>
      <w:r>
        <w:rPr>
          <w:rFonts w:ascii="Times New Roman" w:eastAsia="Calibri" w:hAnsi="Times New Roman" w:cs="Times New Roman"/>
          <w:sz w:val="24"/>
          <w:szCs w:val="24"/>
        </w:rPr>
        <w:t>Department</w:t>
      </w:r>
      <w:r w:rsidRPr="00BB0867">
        <w:rPr>
          <w:rFonts w:ascii="Times New Roman" w:eastAsia="Calibri" w:hAnsi="Times New Roman" w:cs="Times New Roman"/>
          <w:sz w:val="24"/>
          <w:szCs w:val="24"/>
        </w:rPr>
        <w:t xml:space="preserve"> of Law, </w:t>
      </w:r>
      <w:r w:rsidRPr="00765E1A">
        <w:rPr>
          <w:rFonts w:ascii="Times New Roman" w:eastAsia="Calibri" w:hAnsi="Times New Roman" w:cs="Times New Roman"/>
          <w:i/>
          <w:sz w:val="24"/>
          <w:szCs w:val="24"/>
        </w:rPr>
        <w:t>Eastern University</w:t>
      </w:r>
      <w:r>
        <w:rPr>
          <w:rFonts w:ascii="Times New Roman" w:eastAsia="Calibri" w:hAnsi="Times New Roman" w:cs="Times New Roman"/>
          <w:sz w:val="24"/>
          <w:szCs w:val="24"/>
        </w:rPr>
        <w:t>, Dhaka, Bangladesh, May 2016 to November 2016</w:t>
      </w:r>
    </w:p>
    <w:p w14:paraId="34311828" w14:textId="77777777" w:rsidR="00AE416F" w:rsidRPr="00AC254B"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AC254B">
        <w:rPr>
          <w:rFonts w:ascii="Times New Roman" w:eastAsia="Calibri" w:hAnsi="Times New Roman" w:cs="Times New Roman"/>
          <w:sz w:val="24"/>
          <w:szCs w:val="24"/>
        </w:rPr>
        <w:t xml:space="preserve">Assistant Professor, Department of Law, </w:t>
      </w:r>
      <w:proofErr w:type="spellStart"/>
      <w:r w:rsidRPr="00AC254B">
        <w:rPr>
          <w:rFonts w:ascii="Times New Roman" w:eastAsia="Calibri" w:hAnsi="Times New Roman" w:cs="Times New Roman"/>
          <w:i/>
          <w:sz w:val="24"/>
          <w:szCs w:val="24"/>
        </w:rPr>
        <w:t>Manarat</w:t>
      </w:r>
      <w:proofErr w:type="spellEnd"/>
      <w:r w:rsidRPr="00AC254B">
        <w:rPr>
          <w:rFonts w:ascii="Times New Roman" w:eastAsia="Calibri" w:hAnsi="Times New Roman" w:cs="Times New Roman"/>
          <w:i/>
          <w:sz w:val="24"/>
          <w:szCs w:val="24"/>
        </w:rPr>
        <w:t xml:space="preserve"> International University</w:t>
      </w:r>
      <w:r w:rsidRPr="00AC254B">
        <w:rPr>
          <w:rFonts w:ascii="Times New Roman" w:eastAsia="Calibri" w:hAnsi="Times New Roman" w:cs="Times New Roman"/>
          <w:sz w:val="24"/>
          <w:szCs w:val="24"/>
        </w:rPr>
        <w:t>, Dhaka, Bangladesh (2009-2011)</w:t>
      </w:r>
    </w:p>
    <w:p w14:paraId="5A787FA9" w14:textId="77777777" w:rsidR="00AE416F" w:rsidRPr="00AC254B"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AC254B">
        <w:rPr>
          <w:rFonts w:ascii="Times New Roman" w:eastAsia="Calibri" w:hAnsi="Times New Roman" w:cs="Times New Roman"/>
          <w:sz w:val="24"/>
          <w:szCs w:val="24"/>
        </w:rPr>
        <w:t xml:space="preserve">Assistant Professor, Department of Law, </w:t>
      </w:r>
      <w:r w:rsidRPr="00AC254B">
        <w:rPr>
          <w:rFonts w:ascii="Times New Roman" w:eastAsia="Calibri" w:hAnsi="Times New Roman" w:cs="Times New Roman"/>
          <w:i/>
          <w:sz w:val="24"/>
          <w:szCs w:val="24"/>
        </w:rPr>
        <w:t>International Islamic University Chittagong</w:t>
      </w:r>
      <w:r w:rsidRPr="00AC254B">
        <w:rPr>
          <w:rFonts w:ascii="Times New Roman" w:eastAsia="Calibri" w:hAnsi="Times New Roman" w:cs="Times New Roman"/>
          <w:sz w:val="24"/>
          <w:szCs w:val="24"/>
        </w:rPr>
        <w:t>, Bangladesh (2009).</w:t>
      </w:r>
    </w:p>
    <w:p w14:paraId="5BC65B06" w14:textId="77777777" w:rsidR="00AE416F" w:rsidRPr="00D95829" w:rsidRDefault="00AE416F" w:rsidP="00AE416F">
      <w:pPr>
        <w:numPr>
          <w:ilvl w:val="0"/>
          <w:numId w:val="1"/>
        </w:numPr>
        <w:spacing w:before="120" w:after="120" w:line="240" w:lineRule="auto"/>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Lecturer, Department of Law, </w:t>
      </w:r>
      <w:r w:rsidRPr="00BB0867">
        <w:rPr>
          <w:rFonts w:ascii="Times New Roman" w:eastAsia="Calibri" w:hAnsi="Times New Roman" w:cs="Times New Roman"/>
          <w:i/>
          <w:sz w:val="24"/>
          <w:szCs w:val="24"/>
        </w:rPr>
        <w:t>International Islamic University Chittagong</w:t>
      </w:r>
      <w:r w:rsidRPr="00BB0867">
        <w:rPr>
          <w:rFonts w:ascii="Times New Roman" w:eastAsia="Calibri" w:hAnsi="Times New Roman" w:cs="Times New Roman"/>
          <w:sz w:val="24"/>
          <w:szCs w:val="24"/>
        </w:rPr>
        <w:t xml:space="preserve">, Bangladesh </w:t>
      </w:r>
      <w:r w:rsidRPr="00D95829">
        <w:rPr>
          <w:rFonts w:ascii="Times New Roman" w:eastAsia="Calibri" w:hAnsi="Times New Roman" w:cs="Times New Roman"/>
          <w:sz w:val="24"/>
          <w:szCs w:val="24"/>
        </w:rPr>
        <w:t xml:space="preserve">(2005-2009). </w:t>
      </w:r>
    </w:p>
    <w:p w14:paraId="639ECCD8" w14:textId="77777777" w:rsidR="00AE416F" w:rsidRPr="00D95829" w:rsidRDefault="00AE416F" w:rsidP="00AE416F">
      <w:pPr>
        <w:numPr>
          <w:ilvl w:val="0"/>
          <w:numId w:val="1"/>
        </w:numPr>
        <w:spacing w:before="120" w:after="120" w:line="240" w:lineRule="auto"/>
        <w:rPr>
          <w:rFonts w:ascii="Times New Roman" w:eastAsia="Calibri" w:hAnsi="Times New Roman" w:cs="Times New Roman"/>
          <w:sz w:val="24"/>
          <w:szCs w:val="24"/>
        </w:rPr>
      </w:pPr>
      <w:r w:rsidRPr="00D95829">
        <w:rPr>
          <w:rFonts w:ascii="Times New Roman" w:hAnsi="Times New Roman" w:cs="Times New Roman"/>
          <w:sz w:val="24"/>
          <w:szCs w:val="24"/>
        </w:rPr>
        <w:t xml:space="preserve">Erasmus Mundus Visiting Scholar, University of Gothenburg, Sweden and University of Roehampton, UK (November 2017- December 2017) </w:t>
      </w:r>
    </w:p>
    <w:p w14:paraId="5E25683D" w14:textId="77777777" w:rsidR="00AE416F" w:rsidRPr="00D95829" w:rsidRDefault="00AE416F" w:rsidP="00AE416F">
      <w:pPr>
        <w:numPr>
          <w:ilvl w:val="0"/>
          <w:numId w:val="1"/>
        </w:numPr>
        <w:spacing w:before="120" w:after="120" w:line="240" w:lineRule="auto"/>
        <w:rPr>
          <w:rFonts w:ascii="Times New Roman" w:eastAsia="Calibri" w:hAnsi="Times New Roman" w:cs="Times New Roman"/>
          <w:sz w:val="24"/>
          <w:szCs w:val="24"/>
        </w:rPr>
      </w:pPr>
      <w:r w:rsidRPr="00D95829">
        <w:rPr>
          <w:rFonts w:ascii="Times New Roman" w:hAnsi="Times New Roman" w:cs="Times New Roman"/>
          <w:sz w:val="24"/>
          <w:szCs w:val="24"/>
        </w:rPr>
        <w:t xml:space="preserve">Tutor, School of Law, Western Sydney University, Australia (2011-2012). </w:t>
      </w:r>
    </w:p>
    <w:p w14:paraId="5C1CC9F8" w14:textId="77777777" w:rsidR="00AE416F" w:rsidRPr="00D95829" w:rsidRDefault="00AE416F" w:rsidP="00AE416F">
      <w:pPr>
        <w:spacing w:before="120" w:after="120" w:line="240" w:lineRule="auto"/>
        <w:ind w:left="720"/>
        <w:rPr>
          <w:rFonts w:ascii="Times New Roman" w:eastAsia="Calibri" w:hAnsi="Times New Roman" w:cs="Times New Roman"/>
          <w:sz w:val="24"/>
          <w:szCs w:val="24"/>
        </w:rPr>
      </w:pPr>
    </w:p>
    <w:p w14:paraId="577D18D1" w14:textId="77777777" w:rsidR="00AE416F" w:rsidRPr="00BB0867" w:rsidRDefault="00AE416F" w:rsidP="00AE416F">
      <w:pPr>
        <w:spacing w:before="120" w:after="120" w:line="240"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Research Experiences</w:t>
      </w:r>
    </w:p>
    <w:p w14:paraId="752DEF13" w14:textId="77777777" w:rsidR="00AE416F" w:rsidRPr="00BD11C4" w:rsidRDefault="00AE416F" w:rsidP="00AE416F">
      <w:pPr>
        <w:pStyle w:val="ListParagraph"/>
        <w:numPr>
          <w:ilvl w:val="0"/>
          <w:numId w:val="9"/>
        </w:numPr>
        <w:jc w:val="both"/>
        <w:rPr>
          <w:rFonts w:ascii="Times New Roman" w:eastAsia="Calibri" w:hAnsi="Times New Roman" w:cs="Times New Roman"/>
          <w:b/>
          <w:sz w:val="24"/>
          <w:szCs w:val="24"/>
          <w:lang w:val="en-GB"/>
        </w:rPr>
      </w:pPr>
      <w:r w:rsidRPr="00BD11C4">
        <w:rPr>
          <w:rFonts w:ascii="Times New Roman" w:eastAsia="Times New Roman" w:hAnsi="Times New Roman" w:cs="Times New Roman"/>
          <w:bCs/>
          <w:sz w:val="24"/>
          <w:szCs w:val="24"/>
          <w:lang w:val="en-US"/>
        </w:rPr>
        <w:t xml:space="preserve">Country Lead Researcher, </w:t>
      </w:r>
      <w:bookmarkStart w:id="1" w:name="_Hlk535151344"/>
      <w:r w:rsidRPr="00BD11C4">
        <w:rPr>
          <w:rFonts w:ascii="Times New Roman" w:eastAsia="Times New Roman" w:hAnsi="Times New Roman" w:cs="Times New Roman"/>
          <w:bCs/>
          <w:sz w:val="24"/>
          <w:szCs w:val="24"/>
          <w:lang w:val="en-US"/>
        </w:rPr>
        <w:t xml:space="preserve">Project title: </w:t>
      </w:r>
      <w:r w:rsidRPr="00BD11C4">
        <w:rPr>
          <w:rFonts w:ascii="Times New Roman" w:eastAsia="Calibri" w:hAnsi="Times New Roman" w:cs="Times New Roman"/>
          <w:sz w:val="24"/>
          <w:szCs w:val="24"/>
          <w:lang w:val="en-GB"/>
        </w:rPr>
        <w:t>Protecting Persons Displaced in the Context of Disasters in Asia Pacific: A Human Rights-Based Approach to Law, Policy and Practice in Ten Countries, Project conducting organization: Raoul Wallenberg Institute of Human Rights and Humanitarian Law, Lund, Sweden</w:t>
      </w:r>
      <w:r>
        <w:rPr>
          <w:rFonts w:ascii="Times New Roman" w:eastAsia="Calibri" w:hAnsi="Times New Roman" w:cs="Times New Roman"/>
          <w:b/>
          <w:sz w:val="24"/>
          <w:szCs w:val="24"/>
          <w:lang w:val="en-GB"/>
        </w:rPr>
        <w:t xml:space="preserve">. </w:t>
      </w:r>
      <w:r w:rsidRPr="00BD11C4">
        <w:rPr>
          <w:rFonts w:ascii="Times New Roman" w:eastAsia="Calibri" w:hAnsi="Times New Roman" w:cs="Times New Roman"/>
          <w:sz w:val="24"/>
          <w:szCs w:val="24"/>
          <w:lang w:val="en-GB"/>
        </w:rPr>
        <w:t>Project duration</w:t>
      </w:r>
      <w:r>
        <w:rPr>
          <w:rFonts w:ascii="Times New Roman" w:eastAsia="Calibri" w:hAnsi="Times New Roman" w:cs="Times New Roman"/>
          <w:b/>
          <w:sz w:val="24"/>
          <w:szCs w:val="24"/>
          <w:lang w:val="en-GB"/>
        </w:rPr>
        <w:t xml:space="preserve">: </w:t>
      </w:r>
      <w:r w:rsidRPr="00BD11C4">
        <w:rPr>
          <w:rFonts w:ascii="Times New Roman" w:eastAsia="Calibri" w:hAnsi="Times New Roman" w:cs="Times New Roman"/>
          <w:b/>
          <w:sz w:val="24"/>
          <w:szCs w:val="24"/>
          <w:lang w:val="en-GB"/>
        </w:rPr>
        <w:t>(</w:t>
      </w:r>
      <w:r w:rsidRPr="00BD11C4">
        <w:rPr>
          <w:rFonts w:ascii="Times New Roman" w:eastAsia="Calibri" w:hAnsi="Times New Roman" w:cs="Times New Roman"/>
          <w:sz w:val="24"/>
          <w:szCs w:val="24"/>
          <w:lang w:val="en-GB"/>
        </w:rPr>
        <w:t>2017-2019)</w:t>
      </w:r>
    </w:p>
    <w:bookmarkEnd w:id="1"/>
    <w:p w14:paraId="7E39B458"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Visiting Research Fellow, School of Law, Western Sydney University, Australia (December 2015 to </w:t>
      </w:r>
      <w:r>
        <w:rPr>
          <w:rFonts w:ascii="Times New Roman" w:eastAsia="Calibri" w:hAnsi="Times New Roman" w:cs="Times New Roman"/>
          <w:sz w:val="24"/>
          <w:szCs w:val="24"/>
        </w:rPr>
        <w:t>January 2017)</w:t>
      </w:r>
      <w:r w:rsidRPr="00BB0867">
        <w:rPr>
          <w:rFonts w:ascii="Times New Roman" w:eastAsia="Calibri" w:hAnsi="Times New Roman" w:cs="Times New Roman"/>
          <w:sz w:val="24"/>
          <w:szCs w:val="24"/>
        </w:rPr>
        <w:t xml:space="preserve">  </w:t>
      </w:r>
    </w:p>
    <w:p w14:paraId="06C88B55"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Research Assistant, Indonesia, Australia and ASEAN project, School of Law, Western Sydney University, Australia (since July 2015-December 2015)</w:t>
      </w:r>
    </w:p>
    <w:p w14:paraId="5695FCFE" w14:textId="7F325A39" w:rsidR="00AE416F"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PhD Candidate, School of Law, Western Sydney University, Australia (March 2011-December 2015)</w:t>
      </w:r>
    </w:p>
    <w:p w14:paraId="49BC40CE" w14:textId="560F01AA" w:rsidR="00AE416F" w:rsidRDefault="00AE416F" w:rsidP="00AE416F">
      <w:pPr>
        <w:spacing w:before="120" w:after="120" w:line="240" w:lineRule="auto"/>
        <w:jc w:val="both"/>
        <w:rPr>
          <w:rFonts w:ascii="Times New Roman" w:eastAsia="Calibri" w:hAnsi="Times New Roman" w:cs="Times New Roman"/>
          <w:sz w:val="24"/>
          <w:szCs w:val="24"/>
        </w:rPr>
      </w:pPr>
    </w:p>
    <w:p w14:paraId="18BFC701" w14:textId="10422897" w:rsidR="00AE416F" w:rsidRDefault="00AE416F" w:rsidP="00AE416F">
      <w:pPr>
        <w:spacing w:before="120" w:after="120" w:line="240" w:lineRule="auto"/>
        <w:jc w:val="both"/>
        <w:rPr>
          <w:rFonts w:ascii="Times New Roman" w:eastAsia="Calibri" w:hAnsi="Times New Roman" w:cs="Times New Roman"/>
          <w:sz w:val="24"/>
          <w:szCs w:val="24"/>
        </w:rPr>
      </w:pPr>
    </w:p>
    <w:p w14:paraId="551BD74F" w14:textId="77777777" w:rsidR="00AE416F" w:rsidRPr="00E33EFC" w:rsidRDefault="00AE416F" w:rsidP="00AE416F">
      <w:pPr>
        <w:spacing w:before="120" w:after="120" w:line="240" w:lineRule="auto"/>
        <w:jc w:val="both"/>
        <w:rPr>
          <w:rFonts w:ascii="Times New Roman" w:eastAsia="Calibri" w:hAnsi="Times New Roman" w:cs="Times New Roman"/>
          <w:sz w:val="24"/>
          <w:szCs w:val="24"/>
        </w:rPr>
      </w:pPr>
    </w:p>
    <w:p w14:paraId="53177031" w14:textId="77777777" w:rsidR="00AE416F" w:rsidRPr="00BB0867" w:rsidRDefault="00AE416F" w:rsidP="00AE416F">
      <w:pPr>
        <w:spacing w:before="240" w:after="120" w:line="360" w:lineRule="auto"/>
        <w:ind w:left="360"/>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Thesis Supervision</w:t>
      </w:r>
    </w:p>
    <w:p w14:paraId="4537F26C" w14:textId="77777777" w:rsidR="00AE416F"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Supervisor: Higher Degree Research Students (Master of Laws) in </w:t>
      </w:r>
      <w:r w:rsidRPr="00BB0867">
        <w:rPr>
          <w:rFonts w:ascii="Times New Roman" w:eastAsia="Calibri" w:hAnsi="Times New Roman" w:cs="Times New Roman"/>
          <w:i/>
          <w:sz w:val="24"/>
          <w:szCs w:val="24"/>
        </w:rPr>
        <w:t>International Islamic University Chittagong</w:t>
      </w:r>
      <w:r w:rsidRPr="00BB0867">
        <w:rPr>
          <w:rFonts w:ascii="Times New Roman" w:eastAsia="Calibri" w:hAnsi="Times New Roman" w:cs="Times New Roman"/>
          <w:sz w:val="24"/>
          <w:szCs w:val="24"/>
        </w:rPr>
        <w:t xml:space="preserve">, Bangladesh in 2008-2009 academic session.  Number of theses supervised: 07. </w:t>
      </w:r>
    </w:p>
    <w:p w14:paraId="0E5C0549" w14:textId="77777777" w:rsidR="00AE416F" w:rsidRDefault="00AE416F" w:rsidP="00AE416F">
      <w:pPr>
        <w:spacing w:before="120" w:after="120" w:line="240" w:lineRule="auto"/>
        <w:ind w:left="720"/>
        <w:jc w:val="both"/>
        <w:rPr>
          <w:rFonts w:ascii="Times New Roman" w:eastAsia="Calibri" w:hAnsi="Times New Roman" w:cs="Times New Roman"/>
          <w:b/>
          <w:sz w:val="24"/>
          <w:szCs w:val="24"/>
        </w:rPr>
      </w:pPr>
      <w:r w:rsidRPr="003F66F1">
        <w:rPr>
          <w:rFonts w:ascii="Times New Roman" w:eastAsia="Calibri" w:hAnsi="Times New Roman" w:cs="Times New Roman"/>
          <w:b/>
          <w:sz w:val="24"/>
          <w:szCs w:val="24"/>
        </w:rPr>
        <w:t xml:space="preserve">                                                      Thesis Examiner</w:t>
      </w:r>
    </w:p>
    <w:p w14:paraId="7B437225" w14:textId="77777777" w:rsidR="00AE416F" w:rsidRPr="00600F72" w:rsidRDefault="00AE416F" w:rsidP="00AE416F">
      <w:pPr>
        <w:pStyle w:val="ListParagraph"/>
        <w:numPr>
          <w:ilvl w:val="0"/>
          <w:numId w:val="9"/>
        </w:numPr>
        <w:spacing w:before="120" w:after="120" w:line="240" w:lineRule="auto"/>
        <w:jc w:val="both"/>
        <w:rPr>
          <w:rFonts w:ascii="Times New Roman" w:eastAsia="Calibri" w:hAnsi="Times New Roman" w:cs="Times New Roman"/>
          <w:sz w:val="24"/>
          <w:szCs w:val="24"/>
        </w:rPr>
      </w:pPr>
      <w:r w:rsidRPr="00600F72">
        <w:rPr>
          <w:rFonts w:ascii="Times New Roman" w:eastAsia="Calibri" w:hAnsi="Times New Roman" w:cs="Times New Roman"/>
          <w:b/>
          <w:sz w:val="24"/>
          <w:szCs w:val="24"/>
        </w:rPr>
        <w:t xml:space="preserve">MPhil Dissertation Title: </w:t>
      </w:r>
      <w:r w:rsidRPr="00600F72">
        <w:rPr>
          <w:rFonts w:ascii="Times New Roman" w:eastAsia="Calibri" w:hAnsi="Times New Roman" w:cs="Times New Roman"/>
          <w:sz w:val="24"/>
          <w:szCs w:val="24"/>
        </w:rPr>
        <w:t>The Kyoto Protocol 1997 and the later legal developments: The role of the developing countries</w:t>
      </w:r>
      <w:r w:rsidRPr="00600F72">
        <w:rPr>
          <w:rFonts w:ascii="Times New Roman" w:eastAsia="Calibri" w:hAnsi="Times New Roman" w:cs="Times New Roman"/>
          <w:b/>
          <w:sz w:val="24"/>
          <w:szCs w:val="24"/>
        </w:rPr>
        <w:t xml:space="preserve">, </w:t>
      </w:r>
      <w:r w:rsidRPr="00600F72">
        <w:rPr>
          <w:rFonts w:ascii="Times New Roman" w:eastAsia="Calibri" w:hAnsi="Times New Roman" w:cs="Times New Roman"/>
          <w:sz w:val="24"/>
          <w:szCs w:val="24"/>
        </w:rPr>
        <w:t>Department of Law, University of Dhaka, Bangladesh. 2017</w:t>
      </w:r>
    </w:p>
    <w:p w14:paraId="657EF139" w14:textId="77777777" w:rsidR="00AE416F" w:rsidRPr="00BB0867" w:rsidRDefault="00AE416F" w:rsidP="00AE416F">
      <w:pPr>
        <w:spacing w:before="120" w:after="120" w:line="240" w:lineRule="auto"/>
        <w:ind w:left="720"/>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Administrative Experiences</w:t>
      </w:r>
    </w:p>
    <w:p w14:paraId="51F8F43E" w14:textId="77777777" w:rsidR="00AE416F" w:rsidRDefault="00AE416F" w:rsidP="00AE416F">
      <w:pPr>
        <w:numPr>
          <w:ilvl w:val="0"/>
          <w:numId w:val="1"/>
        </w:numPr>
        <w:spacing w:before="12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Chairperson, Department of Law, </w:t>
      </w:r>
      <w:r w:rsidRPr="00853C6A">
        <w:rPr>
          <w:rFonts w:ascii="Times New Roman" w:eastAsia="Calibri" w:hAnsi="Times New Roman" w:cs="Times New Roman"/>
          <w:i/>
          <w:sz w:val="24"/>
          <w:szCs w:val="24"/>
        </w:rPr>
        <w:t>Eastern University</w:t>
      </w:r>
      <w:r>
        <w:rPr>
          <w:rFonts w:ascii="Times New Roman" w:eastAsia="Calibri" w:hAnsi="Times New Roman" w:cs="Times New Roman"/>
          <w:sz w:val="24"/>
          <w:szCs w:val="24"/>
        </w:rPr>
        <w:t>, Dhaka (February 2017 to January 2018)</w:t>
      </w:r>
    </w:p>
    <w:p w14:paraId="56BED4E0" w14:textId="77777777" w:rsidR="00AE416F" w:rsidRPr="00BB0867" w:rsidRDefault="00AE416F" w:rsidP="00AE416F">
      <w:pPr>
        <w:numPr>
          <w:ilvl w:val="0"/>
          <w:numId w:val="1"/>
        </w:numPr>
        <w:spacing w:before="120" w:after="120" w:line="240" w:lineRule="auto"/>
        <w:rPr>
          <w:rFonts w:ascii="Times New Roman" w:eastAsia="Calibri" w:hAnsi="Times New Roman" w:cs="Times New Roman"/>
          <w:sz w:val="24"/>
          <w:szCs w:val="24"/>
        </w:rPr>
      </w:pPr>
      <w:r w:rsidRPr="00BB0867">
        <w:rPr>
          <w:rFonts w:ascii="Times New Roman" w:eastAsia="Calibri" w:hAnsi="Times New Roman" w:cs="Times New Roman"/>
          <w:sz w:val="24"/>
          <w:szCs w:val="24"/>
        </w:rPr>
        <w:t>Head,</w:t>
      </w:r>
      <w:r>
        <w:rPr>
          <w:rFonts w:ascii="Times New Roman" w:eastAsia="Calibri" w:hAnsi="Times New Roman" w:cs="Times New Roman"/>
          <w:sz w:val="24"/>
          <w:szCs w:val="24"/>
        </w:rPr>
        <w:t xml:space="preserve"> </w:t>
      </w:r>
      <w:r w:rsidRPr="00BB0867">
        <w:rPr>
          <w:rFonts w:ascii="Times New Roman" w:eastAsia="Calibri" w:hAnsi="Times New Roman" w:cs="Times New Roman"/>
          <w:sz w:val="24"/>
          <w:szCs w:val="24"/>
        </w:rPr>
        <w:t>Department of Law</w:t>
      </w:r>
      <w:r w:rsidRPr="00BB0867">
        <w:rPr>
          <w:rFonts w:ascii="Times New Roman" w:eastAsia="Calibri" w:hAnsi="Times New Roman" w:cs="Times New Roman"/>
          <w:i/>
          <w:sz w:val="24"/>
          <w:szCs w:val="24"/>
        </w:rPr>
        <w:t xml:space="preserve">, </w:t>
      </w:r>
      <w:proofErr w:type="spellStart"/>
      <w:r w:rsidRPr="00BB0867">
        <w:rPr>
          <w:rFonts w:ascii="Times New Roman" w:eastAsia="Calibri" w:hAnsi="Times New Roman" w:cs="Times New Roman"/>
          <w:i/>
          <w:sz w:val="24"/>
          <w:szCs w:val="24"/>
        </w:rPr>
        <w:t>Manarat</w:t>
      </w:r>
      <w:proofErr w:type="spellEnd"/>
      <w:r w:rsidRPr="00BB0867">
        <w:rPr>
          <w:rFonts w:ascii="Times New Roman" w:eastAsia="Calibri" w:hAnsi="Times New Roman" w:cs="Times New Roman"/>
          <w:i/>
          <w:sz w:val="24"/>
          <w:szCs w:val="24"/>
        </w:rPr>
        <w:t xml:space="preserve"> International University</w:t>
      </w:r>
      <w:r w:rsidRPr="00BB0867">
        <w:rPr>
          <w:rFonts w:ascii="Times New Roman" w:eastAsia="Calibri" w:hAnsi="Times New Roman" w:cs="Times New Roman"/>
          <w:sz w:val="24"/>
          <w:szCs w:val="24"/>
        </w:rPr>
        <w:t>, Dhaka, Bangladesh (2009-2010)</w:t>
      </w:r>
    </w:p>
    <w:p w14:paraId="71F973DB" w14:textId="77777777" w:rsidR="00AE416F" w:rsidRPr="00BB0867" w:rsidRDefault="00AE416F" w:rsidP="00AE416F">
      <w:pPr>
        <w:numPr>
          <w:ilvl w:val="0"/>
          <w:numId w:val="1"/>
        </w:numPr>
        <w:spacing w:before="120" w:after="120" w:line="240" w:lineRule="auto"/>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Head, Department of Law, </w:t>
      </w:r>
      <w:proofErr w:type="gramStart"/>
      <w:r w:rsidRPr="00BB0867">
        <w:rPr>
          <w:rFonts w:ascii="Times New Roman" w:eastAsia="Calibri" w:hAnsi="Times New Roman" w:cs="Times New Roman"/>
          <w:i/>
          <w:sz w:val="24"/>
          <w:szCs w:val="24"/>
        </w:rPr>
        <w:t>International  Islamic</w:t>
      </w:r>
      <w:proofErr w:type="gramEnd"/>
      <w:r w:rsidRPr="00BB0867">
        <w:rPr>
          <w:rFonts w:ascii="Times New Roman" w:eastAsia="Calibri" w:hAnsi="Times New Roman" w:cs="Times New Roman"/>
          <w:i/>
          <w:sz w:val="24"/>
          <w:szCs w:val="24"/>
        </w:rPr>
        <w:t xml:space="preserve"> University Chittagong</w:t>
      </w:r>
      <w:r w:rsidRPr="00BB0867">
        <w:rPr>
          <w:rFonts w:ascii="Times New Roman" w:eastAsia="Calibri" w:hAnsi="Times New Roman" w:cs="Times New Roman"/>
          <w:sz w:val="24"/>
          <w:szCs w:val="24"/>
        </w:rPr>
        <w:t>, Bangladesh (2009)</w:t>
      </w:r>
    </w:p>
    <w:p w14:paraId="09DE9AA3" w14:textId="77777777" w:rsidR="00AE416F" w:rsidRDefault="00AE416F" w:rsidP="00AE416F">
      <w:pPr>
        <w:numPr>
          <w:ilvl w:val="0"/>
          <w:numId w:val="1"/>
        </w:numPr>
        <w:spacing w:before="120" w:after="120" w:line="240" w:lineRule="auto"/>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Warden, </w:t>
      </w:r>
      <w:r w:rsidRPr="00BB0867">
        <w:rPr>
          <w:rFonts w:ascii="Times New Roman" w:eastAsia="Calibri" w:hAnsi="Times New Roman" w:cs="Times New Roman"/>
          <w:i/>
          <w:sz w:val="24"/>
          <w:szCs w:val="24"/>
        </w:rPr>
        <w:t>Uthman Hall, International Islamic University Chittagong</w:t>
      </w:r>
      <w:r w:rsidRPr="00BB0867">
        <w:rPr>
          <w:rFonts w:ascii="Times New Roman" w:eastAsia="Calibri" w:hAnsi="Times New Roman" w:cs="Times New Roman"/>
          <w:sz w:val="24"/>
          <w:szCs w:val="24"/>
        </w:rPr>
        <w:t>, Bangladesh. (2006-2009)</w:t>
      </w:r>
    </w:p>
    <w:p w14:paraId="3BDF1F47" w14:textId="77777777" w:rsidR="00AE416F" w:rsidRPr="0089719A" w:rsidRDefault="00AE416F" w:rsidP="00AE416F">
      <w:pPr>
        <w:spacing w:before="120" w:after="120" w:line="240" w:lineRule="auto"/>
        <w:ind w:left="720"/>
        <w:jc w:val="center"/>
        <w:rPr>
          <w:rFonts w:ascii="Times New Roman" w:eastAsia="Calibri" w:hAnsi="Times New Roman" w:cs="Times New Roman"/>
          <w:b/>
          <w:bCs/>
          <w:sz w:val="24"/>
          <w:szCs w:val="24"/>
        </w:rPr>
      </w:pPr>
      <w:r w:rsidRPr="0089719A">
        <w:rPr>
          <w:rFonts w:ascii="Times New Roman" w:eastAsia="Calibri" w:hAnsi="Times New Roman" w:cs="Times New Roman"/>
          <w:b/>
          <w:bCs/>
          <w:sz w:val="24"/>
          <w:szCs w:val="24"/>
        </w:rPr>
        <w:t>Editorial Experiences</w:t>
      </w:r>
    </w:p>
    <w:p w14:paraId="79BFCC3E" w14:textId="77777777" w:rsidR="00AE416F" w:rsidRDefault="00AE416F" w:rsidP="00AE416F">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Associate Editor, </w:t>
      </w:r>
      <w:r w:rsidRPr="00462555">
        <w:rPr>
          <w:rFonts w:ascii="Times New Roman" w:eastAsia="Calibri" w:hAnsi="Times New Roman" w:cs="Times New Roman"/>
          <w:sz w:val="24"/>
          <w:szCs w:val="24"/>
        </w:rPr>
        <w:t>Universe Publishing Group (</w:t>
      </w:r>
      <w:proofErr w:type="spellStart"/>
      <w:r w:rsidRPr="00462555">
        <w:rPr>
          <w:rFonts w:ascii="Times New Roman" w:eastAsia="Calibri" w:hAnsi="Times New Roman" w:cs="Times New Roman"/>
          <w:sz w:val="24"/>
          <w:szCs w:val="24"/>
        </w:rPr>
        <w:t>UniversePG</w:t>
      </w:r>
      <w:proofErr w:type="spellEnd"/>
      <w:r w:rsidRPr="00462555">
        <w:rPr>
          <w:rFonts w:ascii="Times New Roman" w:eastAsia="Calibri" w:hAnsi="Times New Roman" w:cs="Times New Roman"/>
          <w:sz w:val="24"/>
          <w:szCs w:val="24"/>
        </w:rPr>
        <w:t>)</w:t>
      </w:r>
      <w:r>
        <w:rPr>
          <w:rFonts w:ascii="Times New Roman" w:eastAsia="Calibri" w:hAnsi="Times New Roman" w:cs="Times New Roman"/>
          <w:sz w:val="24"/>
          <w:szCs w:val="24"/>
        </w:rPr>
        <w:t xml:space="preserve"> since 2019 to till date</w:t>
      </w:r>
    </w:p>
    <w:p w14:paraId="4E0B647A" w14:textId="77777777" w:rsidR="00AE416F" w:rsidRDefault="00AE416F" w:rsidP="00AE416F">
      <w:pPr>
        <w:numPr>
          <w:ilvl w:val="0"/>
          <w:numId w:val="1"/>
        </w:numPr>
        <w:spacing w:after="0" w:line="240" w:lineRule="auto"/>
        <w:contextualSpacing/>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Associate Editor, Climate Change Impacts and Responses Journal, Common Ground Publishing, USA (February 2015 to July 2015)  </w:t>
      </w:r>
    </w:p>
    <w:p w14:paraId="261A8333" w14:textId="77777777" w:rsidR="00AE416F" w:rsidRPr="0089719A" w:rsidRDefault="00AE416F" w:rsidP="00AE416F">
      <w:pPr>
        <w:spacing w:before="120" w:after="120" w:line="240" w:lineRule="auto"/>
        <w:ind w:left="720"/>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Other Professional Experiences</w:t>
      </w:r>
    </w:p>
    <w:p w14:paraId="6227FE10" w14:textId="77777777" w:rsidR="00AE416F" w:rsidRPr="00BB0867" w:rsidRDefault="00AE416F" w:rsidP="00AE416F">
      <w:pPr>
        <w:numPr>
          <w:ilvl w:val="0"/>
          <w:numId w:val="1"/>
        </w:numPr>
        <w:spacing w:before="120" w:after="120" w:line="240" w:lineRule="auto"/>
        <w:rPr>
          <w:rFonts w:ascii="Times New Roman" w:eastAsia="Calibri" w:hAnsi="Times New Roman" w:cs="Times New Roman"/>
          <w:sz w:val="24"/>
          <w:szCs w:val="24"/>
        </w:rPr>
      </w:pPr>
      <w:r w:rsidRPr="00BB0867">
        <w:rPr>
          <w:rFonts w:ascii="Times New Roman" w:eastAsia="Calibri" w:hAnsi="Times New Roman" w:cs="Times New Roman"/>
          <w:sz w:val="24"/>
          <w:szCs w:val="24"/>
        </w:rPr>
        <w:t>Exam Invigilator, School of Law, Western Sydney University, (2011-2015)</w:t>
      </w:r>
    </w:p>
    <w:p w14:paraId="334A910B" w14:textId="77777777" w:rsidR="00AE416F" w:rsidRPr="00BB0867" w:rsidRDefault="00AE416F" w:rsidP="00AE416F">
      <w:pPr>
        <w:numPr>
          <w:ilvl w:val="0"/>
          <w:numId w:val="1"/>
        </w:numPr>
        <w:spacing w:after="0" w:line="240" w:lineRule="auto"/>
        <w:contextualSpacing/>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Student Ambassador, Office of Widening Participation, Western Sydney University (May 2013 to March 2014). </w:t>
      </w:r>
    </w:p>
    <w:p w14:paraId="4EAB15AF" w14:textId="77777777" w:rsidR="00AE416F" w:rsidRDefault="00AE416F" w:rsidP="00AE416F">
      <w:pPr>
        <w:numPr>
          <w:ilvl w:val="0"/>
          <w:numId w:val="1"/>
        </w:numPr>
        <w:spacing w:after="0" w:line="240" w:lineRule="auto"/>
        <w:contextualSpacing/>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External Examiner, National University, Gazipur, Bangladesh in 2006. </w:t>
      </w:r>
    </w:p>
    <w:p w14:paraId="146BA761" w14:textId="77777777" w:rsidR="00AE416F" w:rsidRPr="00E96CD4" w:rsidRDefault="00AE416F" w:rsidP="00AE416F">
      <w:pPr>
        <w:spacing w:after="0" w:line="240" w:lineRule="auto"/>
        <w:ind w:left="720"/>
        <w:contextualSpacing/>
        <w:rPr>
          <w:rFonts w:ascii="Times New Roman" w:eastAsia="Calibri" w:hAnsi="Times New Roman" w:cs="Times New Roman"/>
          <w:sz w:val="24"/>
          <w:szCs w:val="24"/>
        </w:rPr>
      </w:pPr>
    </w:p>
    <w:p w14:paraId="0100EEB0" w14:textId="77777777" w:rsidR="00AE416F" w:rsidRPr="00BB0867" w:rsidRDefault="00AE416F" w:rsidP="00AE416F">
      <w:pPr>
        <w:spacing w:before="240" w:after="120" w:line="360"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Professional memberships and additional responsibilities</w:t>
      </w:r>
    </w:p>
    <w:p w14:paraId="1BD17D21"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Professional Translator (English to Bangla), Accredited by National Accreditation Authority for Translators and Interpret</w:t>
      </w:r>
      <w:r>
        <w:rPr>
          <w:rFonts w:ascii="Times New Roman" w:eastAsia="Calibri" w:hAnsi="Times New Roman" w:cs="Times New Roman"/>
          <w:sz w:val="24"/>
          <w:szCs w:val="24"/>
        </w:rPr>
        <w:t xml:space="preserve">ers (NAATI), Australia, </w:t>
      </w:r>
      <w:r w:rsidRPr="00BB0867">
        <w:rPr>
          <w:rFonts w:ascii="Times New Roman" w:eastAsia="Calibri" w:hAnsi="Times New Roman" w:cs="Times New Roman"/>
          <w:sz w:val="24"/>
          <w:szCs w:val="24"/>
        </w:rPr>
        <w:t xml:space="preserve">2014 to </w:t>
      </w:r>
      <w:r>
        <w:rPr>
          <w:rFonts w:ascii="Times New Roman" w:eastAsia="Calibri" w:hAnsi="Times New Roman" w:cs="Times New Roman"/>
          <w:sz w:val="24"/>
          <w:szCs w:val="24"/>
        </w:rPr>
        <w:t>2017</w:t>
      </w:r>
      <w:r w:rsidRPr="00BB0867">
        <w:rPr>
          <w:rFonts w:ascii="Times New Roman" w:eastAsia="Calibri" w:hAnsi="Times New Roman" w:cs="Times New Roman"/>
          <w:sz w:val="24"/>
          <w:szCs w:val="24"/>
        </w:rPr>
        <w:t>.</w:t>
      </w:r>
    </w:p>
    <w:p w14:paraId="4EBA0E64"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Student Member, International Law Association, Australia Branch, 2014</w:t>
      </w:r>
      <w:r>
        <w:rPr>
          <w:rFonts w:ascii="Times New Roman" w:eastAsia="Calibri" w:hAnsi="Times New Roman" w:cs="Times New Roman"/>
          <w:sz w:val="24"/>
          <w:szCs w:val="24"/>
        </w:rPr>
        <w:t>-2016</w:t>
      </w:r>
      <w:r w:rsidRPr="00BB0867">
        <w:rPr>
          <w:rFonts w:ascii="Times New Roman" w:eastAsia="Calibri" w:hAnsi="Times New Roman" w:cs="Times New Roman"/>
          <w:sz w:val="24"/>
          <w:szCs w:val="24"/>
        </w:rPr>
        <w:t xml:space="preserve"> </w:t>
      </w:r>
    </w:p>
    <w:p w14:paraId="52C6E888"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Member, World Commission on Environmental Law (WCEL), The International Union for Conservation of Nature (IUCN) since 2013. </w:t>
      </w:r>
    </w:p>
    <w:p w14:paraId="33D3959B"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lastRenderedPageBreak/>
        <w:t xml:space="preserve">Member, School of Law-Research and Higher Degrees Committee, Western Sydney University, (2012- 2014) </w:t>
      </w:r>
    </w:p>
    <w:p w14:paraId="571F19DF"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Associate Member, Postgraduate Research Students, Environment and Sustainability Law Research Cluster, School of Law, Western Sydney University</w:t>
      </w:r>
      <w:r>
        <w:rPr>
          <w:rFonts w:ascii="Times New Roman" w:eastAsia="Calibri" w:hAnsi="Times New Roman" w:cs="Times New Roman"/>
          <w:sz w:val="24"/>
          <w:szCs w:val="24"/>
        </w:rPr>
        <w:t xml:space="preserve"> (2012-2015)</w:t>
      </w:r>
    </w:p>
    <w:p w14:paraId="5F30738D" w14:textId="77777777" w:rsidR="00AE416F" w:rsidRPr="00BB0867"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shd w:val="clear" w:color="auto" w:fill="FFFFFF"/>
        </w:rPr>
        <w:t xml:space="preserve">Member, The South Asian Network for Development and Environmental Economics (SANDEE), Kathmandu, Nepal. </w:t>
      </w:r>
    </w:p>
    <w:p w14:paraId="60CDC582" w14:textId="77777777" w:rsidR="00AE416F" w:rsidRPr="003F66F1" w:rsidRDefault="00AE416F" w:rsidP="00AE416F">
      <w:pPr>
        <w:numPr>
          <w:ilvl w:val="0"/>
          <w:numId w:val="1"/>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Advocate, Bangladesh Bar Council, </w:t>
      </w:r>
      <w:r>
        <w:rPr>
          <w:rFonts w:ascii="Times New Roman" w:eastAsia="Calibri" w:hAnsi="Times New Roman" w:cs="Times New Roman"/>
          <w:sz w:val="24"/>
          <w:szCs w:val="24"/>
        </w:rPr>
        <w:t>Dhaka, Bangladesh (2004-current)</w:t>
      </w:r>
    </w:p>
    <w:p w14:paraId="511EEB89" w14:textId="77777777" w:rsidR="00AE416F" w:rsidRPr="00BB0867" w:rsidRDefault="00AE416F" w:rsidP="00AE416F">
      <w:pPr>
        <w:spacing w:before="240" w:after="120" w:line="360" w:lineRule="auto"/>
        <w:jc w:val="center"/>
        <w:rPr>
          <w:rFonts w:ascii="Times New Roman" w:eastAsia="Calibri" w:hAnsi="Times New Roman" w:cs="Times New Roman"/>
          <w:b/>
          <w:sz w:val="24"/>
          <w:szCs w:val="24"/>
        </w:rPr>
      </w:pPr>
      <w:bookmarkStart w:id="2" w:name="_Hlk535151228"/>
      <w:r>
        <w:rPr>
          <w:rFonts w:ascii="Times New Roman" w:eastAsia="Calibri" w:hAnsi="Times New Roman" w:cs="Times New Roman"/>
          <w:b/>
          <w:sz w:val="24"/>
          <w:szCs w:val="24"/>
        </w:rPr>
        <w:t xml:space="preserve">Peer Reviewed </w:t>
      </w:r>
      <w:r w:rsidRPr="00BB0867">
        <w:rPr>
          <w:rFonts w:ascii="Times New Roman" w:eastAsia="Calibri" w:hAnsi="Times New Roman" w:cs="Times New Roman"/>
          <w:b/>
          <w:sz w:val="24"/>
          <w:szCs w:val="24"/>
        </w:rPr>
        <w:t>Publications</w:t>
      </w:r>
    </w:p>
    <w:p w14:paraId="2A3EC269" w14:textId="77777777" w:rsidR="00AE416F" w:rsidRPr="00481D0C" w:rsidRDefault="00AE416F" w:rsidP="00AE416F">
      <w:pPr>
        <w:pStyle w:val="Standard1"/>
        <w:numPr>
          <w:ilvl w:val="0"/>
          <w:numId w:val="6"/>
        </w:numPr>
        <w:spacing w:after="200" w:line="276" w:lineRule="auto"/>
        <w:jc w:val="both"/>
      </w:pPr>
      <w:bookmarkStart w:id="3" w:name="OLE_LINK14"/>
      <w:bookmarkStart w:id="4" w:name="OLE_LINK15"/>
      <w:r w:rsidRPr="00D370F7">
        <w:rPr>
          <w:rFonts w:eastAsia="Calibri"/>
          <w:lang w:val="en-GB"/>
        </w:rPr>
        <w:t>Protecting Displaced Persons in the Context of Natural Disaster (Flood) in Bangladesh: A Human Rights Based Approach to Law, Policy and practice in Bangladesh</w:t>
      </w:r>
      <w:r>
        <w:rPr>
          <w:rFonts w:eastAsia="Calibri"/>
          <w:lang w:val="en-GB"/>
        </w:rPr>
        <w:t>’</w:t>
      </w:r>
      <w:r w:rsidRPr="00D370F7">
        <w:rPr>
          <w:rFonts w:eastAsia="Calibri"/>
          <w:lang w:val="en-GB"/>
        </w:rPr>
        <w:t xml:space="preserve"> </w:t>
      </w:r>
      <w:r>
        <w:rPr>
          <w:rFonts w:eastAsia="Calibri"/>
          <w:lang w:val="en-GB"/>
        </w:rPr>
        <w:t>in ‘</w:t>
      </w:r>
      <w:r w:rsidRPr="00BD11C4">
        <w:rPr>
          <w:rFonts w:eastAsia="Calibri"/>
          <w:lang w:val="en-GB"/>
        </w:rPr>
        <w:t>Protecting Persons Displaced in the Context of Disasters in Asia Pacific: A Human Rights-Based Approach to Law, Policy and Practice in Ten Countries</w:t>
      </w:r>
      <w:r>
        <w:rPr>
          <w:rFonts w:eastAsia="Calibri"/>
          <w:lang w:val="en-GB"/>
        </w:rPr>
        <w:t>.’ (to be published by Routledge in 2019).</w:t>
      </w:r>
    </w:p>
    <w:p w14:paraId="44B4EF3D" w14:textId="77777777" w:rsidR="00AE416F" w:rsidRPr="00E92086" w:rsidRDefault="00AE416F" w:rsidP="00AE416F">
      <w:pPr>
        <w:pStyle w:val="Standard1"/>
        <w:numPr>
          <w:ilvl w:val="0"/>
          <w:numId w:val="6"/>
        </w:numPr>
        <w:spacing w:after="200" w:line="276" w:lineRule="auto"/>
        <w:jc w:val="both"/>
      </w:pPr>
      <w:r w:rsidRPr="00E92086">
        <w:t>Social and Legal Barriers to Improving Human Rights of Climate Change Displaced People in Bangladesh</w:t>
      </w:r>
      <w:r>
        <w:t xml:space="preserve">, </w:t>
      </w:r>
      <w:r w:rsidRPr="00FB499E">
        <w:rPr>
          <w:i/>
        </w:rPr>
        <w:t>The</w:t>
      </w:r>
      <w:r>
        <w:t xml:space="preserve"> </w:t>
      </w:r>
      <w:r w:rsidRPr="003E2F04">
        <w:rPr>
          <w:i/>
        </w:rPr>
        <w:t>Journal of Interrupted Studies</w:t>
      </w:r>
      <w:r>
        <w:rPr>
          <w:i/>
        </w:rPr>
        <w:t xml:space="preserve">, </w:t>
      </w:r>
      <w:r w:rsidRPr="00FB499E">
        <w:t>2019</w:t>
      </w:r>
      <w:r>
        <w:t>, vol 2(2019) Issue 1.</w:t>
      </w:r>
    </w:p>
    <w:p w14:paraId="6C4AE0BB" w14:textId="77777777" w:rsidR="00AE416F" w:rsidRDefault="00AE416F" w:rsidP="00AE416F">
      <w:pPr>
        <w:pStyle w:val="Standard1"/>
        <w:numPr>
          <w:ilvl w:val="0"/>
          <w:numId w:val="6"/>
        </w:numPr>
        <w:spacing w:after="200" w:line="276" w:lineRule="auto"/>
        <w:jc w:val="both"/>
      </w:pPr>
      <w:r w:rsidRPr="00AC4B4E">
        <w:rPr>
          <w:lang w:val="en-AU"/>
        </w:rPr>
        <w:t>Legal Framework for Human Rights Protection of the Climate Change Displaced People (CDP): Bangladesh Perspective</w:t>
      </w:r>
      <w:r>
        <w:rPr>
          <w:lang w:val="en-AU"/>
        </w:rPr>
        <w:t>.</w:t>
      </w:r>
      <w:r w:rsidRPr="00AC4B4E">
        <w:rPr>
          <w:rFonts w:ascii="Arial" w:eastAsiaTheme="minorHAnsi" w:hAnsi="Arial" w:cs="Arial"/>
          <w:color w:val="222222"/>
          <w:sz w:val="20"/>
          <w:szCs w:val="20"/>
          <w:shd w:val="clear" w:color="auto" w:fill="FFFFFF"/>
          <w:lang w:val="en-AU"/>
        </w:rPr>
        <w:t xml:space="preserve"> </w:t>
      </w:r>
      <w:r>
        <w:rPr>
          <w:lang w:val="en-AU"/>
        </w:rPr>
        <w:t>Encyclop</w:t>
      </w:r>
      <w:r w:rsidRPr="00AC4B4E">
        <w:rPr>
          <w:lang w:val="en-AU"/>
        </w:rPr>
        <w:t>aedia of Human Rights and the Environment: Indiv</w:t>
      </w:r>
      <w:r>
        <w:rPr>
          <w:lang w:val="en-AU"/>
        </w:rPr>
        <w:t>isibility, Dignity and Legality (Edward Elgar, 2018).</w:t>
      </w:r>
    </w:p>
    <w:p w14:paraId="0F9C6384" w14:textId="77777777" w:rsidR="00AE416F" w:rsidRPr="00CC4135" w:rsidRDefault="00AE416F" w:rsidP="00AE416F">
      <w:pPr>
        <w:numPr>
          <w:ilvl w:val="0"/>
          <w:numId w:val="6"/>
        </w:numPr>
        <w:spacing w:after="0" w:line="240" w:lineRule="auto"/>
        <w:ind w:left="810"/>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t>Development of International Climate Change Regime: The Role of International Community in Responding to Climate Change and Displacement.</w:t>
      </w:r>
      <w:r>
        <w:rPr>
          <w:rFonts w:ascii="Times New Roman" w:eastAsia="Calibri" w:hAnsi="Times New Roman" w:cs="Times New Roman"/>
          <w:sz w:val="24"/>
          <w:szCs w:val="24"/>
        </w:rPr>
        <w:t xml:space="preserve"> </w:t>
      </w:r>
      <w:r w:rsidRPr="001A7B68">
        <w:rPr>
          <w:rFonts w:ascii="Times New Roman" w:eastAsia="Calibri" w:hAnsi="Times New Roman" w:cs="Times New Roman"/>
          <w:i/>
          <w:sz w:val="24"/>
          <w:szCs w:val="24"/>
        </w:rPr>
        <w:t>Amity Law Journal</w:t>
      </w:r>
      <w:r>
        <w:rPr>
          <w:rFonts w:ascii="Times New Roman" w:eastAsia="Calibri" w:hAnsi="Times New Roman" w:cs="Times New Roman"/>
          <w:sz w:val="24"/>
          <w:szCs w:val="24"/>
        </w:rPr>
        <w:t>, Vol 1, No 2, December 2016</w:t>
      </w:r>
      <w:r w:rsidRPr="00BB0867">
        <w:rPr>
          <w:rFonts w:ascii="Times New Roman" w:eastAsia="Calibri" w:hAnsi="Times New Roman" w:cs="Times New Roman"/>
          <w:sz w:val="24"/>
          <w:szCs w:val="24"/>
        </w:rPr>
        <w:t xml:space="preserve"> </w:t>
      </w:r>
    </w:p>
    <w:p w14:paraId="7DA282E9" w14:textId="77777777" w:rsidR="00AE416F" w:rsidRDefault="00AE416F" w:rsidP="00AE416F">
      <w:pPr>
        <w:spacing w:after="0" w:line="240" w:lineRule="auto"/>
        <w:ind w:left="1080"/>
        <w:contextualSpacing/>
        <w:jc w:val="both"/>
        <w:rPr>
          <w:rFonts w:ascii="Times New Roman" w:eastAsia="Calibri" w:hAnsi="Times New Roman" w:cs="Times New Roman"/>
          <w:bCs/>
          <w:sz w:val="24"/>
          <w:szCs w:val="24"/>
        </w:rPr>
      </w:pPr>
    </w:p>
    <w:p w14:paraId="5E851B2E"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bCs/>
          <w:sz w:val="24"/>
          <w:szCs w:val="24"/>
        </w:rPr>
        <w:t xml:space="preserve">Climate Change Vulnerabilities- Legal Status of the Displaced People. Published in the Environmental Policy and Law, IOS Press, The Netherlands, Vol-44, No 3, July 2014. </w:t>
      </w:r>
    </w:p>
    <w:p w14:paraId="33709B56" w14:textId="77777777" w:rsidR="00AE416F" w:rsidRPr="00BB0867" w:rsidRDefault="00AE416F" w:rsidP="00AE416F">
      <w:pPr>
        <w:spacing w:after="0" w:line="240" w:lineRule="auto"/>
        <w:ind w:left="1080"/>
        <w:contextualSpacing/>
        <w:jc w:val="both"/>
        <w:rPr>
          <w:rFonts w:ascii="Times New Roman" w:eastAsia="Calibri" w:hAnsi="Times New Roman" w:cs="Times New Roman"/>
          <w:bCs/>
          <w:sz w:val="24"/>
          <w:szCs w:val="24"/>
        </w:rPr>
      </w:pPr>
    </w:p>
    <w:p w14:paraId="0204141A"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t xml:space="preserve">Climate-Change-Related Human Rights Violations. Environmental Policy and Law, IOS Press, The Netherlands, Vol-43, Number 2/2013. (with </w:t>
      </w:r>
      <w:proofErr w:type="spellStart"/>
      <w:r w:rsidRPr="00BB0867">
        <w:rPr>
          <w:rFonts w:ascii="Times New Roman" w:eastAsia="Calibri" w:hAnsi="Times New Roman" w:cs="Times New Roman"/>
          <w:sz w:val="24"/>
          <w:szCs w:val="24"/>
        </w:rPr>
        <w:t>Daud</w:t>
      </w:r>
      <w:proofErr w:type="spellEnd"/>
      <w:r w:rsidRPr="00BB0867">
        <w:rPr>
          <w:rFonts w:ascii="Times New Roman" w:eastAsia="Calibri" w:hAnsi="Times New Roman" w:cs="Times New Roman"/>
          <w:sz w:val="24"/>
          <w:szCs w:val="24"/>
        </w:rPr>
        <w:t xml:space="preserve"> Hassan)</w:t>
      </w:r>
    </w:p>
    <w:p w14:paraId="7183E576" w14:textId="77777777" w:rsidR="00AE416F" w:rsidRPr="00BB0867" w:rsidRDefault="00AE416F" w:rsidP="00AE416F">
      <w:pPr>
        <w:spacing w:after="200" w:line="276" w:lineRule="auto"/>
        <w:ind w:left="720"/>
        <w:contextualSpacing/>
        <w:rPr>
          <w:rFonts w:ascii="Times New Roman" w:eastAsia="Calibri" w:hAnsi="Times New Roman" w:cs="Times New Roman"/>
          <w:sz w:val="24"/>
          <w:szCs w:val="24"/>
        </w:rPr>
      </w:pPr>
    </w:p>
    <w:p w14:paraId="6C06CCAA"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t xml:space="preserve">Right to Life and Abortion: A Study on the Legal Controversy of the Status of the Unborn Child in International human Rights Law. </w:t>
      </w:r>
      <w:r w:rsidRPr="00BB0867">
        <w:rPr>
          <w:rFonts w:ascii="Times New Roman" w:eastAsia="Calibri" w:hAnsi="Times New Roman" w:cs="Times New Roman"/>
          <w:i/>
          <w:sz w:val="24"/>
          <w:szCs w:val="24"/>
        </w:rPr>
        <w:t>Indian Journal of International Law</w:t>
      </w:r>
      <w:r w:rsidRPr="00BB0867">
        <w:rPr>
          <w:rFonts w:ascii="Times New Roman" w:eastAsia="Calibri" w:hAnsi="Times New Roman" w:cs="Times New Roman"/>
          <w:sz w:val="24"/>
          <w:szCs w:val="24"/>
        </w:rPr>
        <w:t>, Vol 51, No 3, July- September 2011. (with</w:t>
      </w:r>
      <w:r>
        <w:rPr>
          <w:rFonts w:ascii="Times New Roman" w:eastAsia="Calibri" w:hAnsi="Times New Roman" w:cs="Times New Roman"/>
          <w:sz w:val="24"/>
          <w:szCs w:val="24"/>
        </w:rPr>
        <w:t xml:space="preserve"> </w:t>
      </w:r>
      <w:proofErr w:type="spellStart"/>
      <w:r w:rsidRPr="00BB0867">
        <w:rPr>
          <w:rFonts w:ascii="Times New Roman" w:eastAsia="Calibri" w:hAnsi="Times New Roman" w:cs="Times New Roman"/>
          <w:sz w:val="24"/>
          <w:szCs w:val="24"/>
        </w:rPr>
        <w:t>Daud</w:t>
      </w:r>
      <w:proofErr w:type="spellEnd"/>
      <w:r w:rsidRPr="00BB0867">
        <w:rPr>
          <w:rFonts w:ascii="Times New Roman" w:eastAsia="Calibri" w:hAnsi="Times New Roman" w:cs="Times New Roman"/>
          <w:sz w:val="24"/>
          <w:szCs w:val="24"/>
        </w:rPr>
        <w:t xml:space="preserve"> Hassan).</w:t>
      </w:r>
    </w:p>
    <w:p w14:paraId="5BE67CC8" w14:textId="77777777" w:rsidR="00AE416F" w:rsidRPr="00BB0867" w:rsidRDefault="00AE416F" w:rsidP="00AE416F">
      <w:pPr>
        <w:spacing w:after="200" w:line="276" w:lineRule="auto"/>
        <w:ind w:left="720"/>
        <w:contextualSpacing/>
        <w:rPr>
          <w:rFonts w:ascii="Times New Roman" w:eastAsia="Calibri" w:hAnsi="Times New Roman" w:cs="Times New Roman"/>
          <w:sz w:val="24"/>
          <w:szCs w:val="24"/>
        </w:rPr>
      </w:pPr>
    </w:p>
    <w:p w14:paraId="344DFB92"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t xml:space="preserve">Justice under Judicial Review Power of the Court: A Comparative Study on Selected Countries. Published in the </w:t>
      </w:r>
      <w:proofErr w:type="spellStart"/>
      <w:r w:rsidRPr="00BB0867">
        <w:rPr>
          <w:rFonts w:ascii="Times New Roman" w:eastAsia="Calibri" w:hAnsi="Times New Roman" w:cs="Times New Roman"/>
          <w:i/>
          <w:sz w:val="24"/>
          <w:szCs w:val="24"/>
        </w:rPr>
        <w:t>Rajshahi</w:t>
      </w:r>
      <w:proofErr w:type="spellEnd"/>
      <w:r w:rsidRPr="00BB0867">
        <w:rPr>
          <w:rFonts w:ascii="Times New Roman" w:eastAsia="Calibri" w:hAnsi="Times New Roman" w:cs="Times New Roman"/>
          <w:i/>
          <w:sz w:val="24"/>
          <w:szCs w:val="24"/>
        </w:rPr>
        <w:t xml:space="preserve"> University Law Journal</w:t>
      </w:r>
      <w:r w:rsidRPr="00BB0867">
        <w:rPr>
          <w:rFonts w:ascii="Times New Roman" w:eastAsia="Calibri" w:hAnsi="Times New Roman" w:cs="Times New Roman"/>
          <w:sz w:val="24"/>
          <w:szCs w:val="24"/>
        </w:rPr>
        <w:t xml:space="preserve">, </w:t>
      </w:r>
      <w:proofErr w:type="spellStart"/>
      <w:r w:rsidRPr="00BB0867">
        <w:rPr>
          <w:rFonts w:ascii="Times New Roman" w:eastAsia="Calibri" w:hAnsi="Times New Roman" w:cs="Times New Roman"/>
          <w:sz w:val="24"/>
          <w:szCs w:val="24"/>
        </w:rPr>
        <w:t>Rajshahi</w:t>
      </w:r>
      <w:proofErr w:type="spellEnd"/>
      <w:r w:rsidRPr="00BB0867">
        <w:rPr>
          <w:rFonts w:ascii="Times New Roman" w:eastAsia="Calibri" w:hAnsi="Times New Roman" w:cs="Times New Roman"/>
          <w:sz w:val="24"/>
          <w:szCs w:val="24"/>
        </w:rPr>
        <w:t xml:space="preserve">, Bangladesh.   </w:t>
      </w:r>
      <w:proofErr w:type="gramStart"/>
      <w:r w:rsidRPr="00BB0867">
        <w:rPr>
          <w:rFonts w:ascii="Times New Roman" w:eastAsia="Calibri" w:hAnsi="Times New Roman" w:cs="Times New Roman"/>
          <w:sz w:val="24"/>
          <w:szCs w:val="24"/>
        </w:rPr>
        <w:t>2009  vol</w:t>
      </w:r>
      <w:proofErr w:type="gramEnd"/>
      <w:r w:rsidRPr="00BB0867">
        <w:rPr>
          <w:rFonts w:ascii="Times New Roman" w:eastAsia="Calibri" w:hAnsi="Times New Roman" w:cs="Times New Roman"/>
          <w:sz w:val="24"/>
          <w:szCs w:val="24"/>
        </w:rPr>
        <w:t>-6. ISSN: 1991-8976</w:t>
      </w:r>
    </w:p>
    <w:p w14:paraId="2EB8CDA2" w14:textId="77777777" w:rsidR="00AE416F" w:rsidRPr="00BB0867" w:rsidRDefault="00AE416F" w:rsidP="00AE416F">
      <w:pPr>
        <w:spacing w:after="200" w:line="276" w:lineRule="auto"/>
        <w:ind w:left="720"/>
        <w:contextualSpacing/>
        <w:rPr>
          <w:rFonts w:ascii="Times New Roman" w:eastAsia="Calibri" w:hAnsi="Times New Roman" w:cs="Times New Roman"/>
          <w:sz w:val="24"/>
          <w:szCs w:val="24"/>
        </w:rPr>
      </w:pPr>
    </w:p>
    <w:p w14:paraId="02B57F2C"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t xml:space="preserve">Blasphemy and Criminality: An Islamic Perspective; Special Reference to Bangladesh. </w:t>
      </w:r>
      <w:proofErr w:type="spellStart"/>
      <w:r w:rsidRPr="00BB0867">
        <w:rPr>
          <w:rFonts w:ascii="Times New Roman" w:eastAsia="Calibri" w:hAnsi="Times New Roman" w:cs="Times New Roman"/>
          <w:i/>
          <w:sz w:val="24"/>
          <w:szCs w:val="24"/>
        </w:rPr>
        <w:t>Rajshahi</w:t>
      </w:r>
      <w:proofErr w:type="spellEnd"/>
      <w:r w:rsidRPr="00BB0867">
        <w:rPr>
          <w:rFonts w:ascii="Times New Roman" w:eastAsia="Calibri" w:hAnsi="Times New Roman" w:cs="Times New Roman"/>
          <w:i/>
          <w:sz w:val="24"/>
          <w:szCs w:val="24"/>
        </w:rPr>
        <w:t xml:space="preserve"> University Law Journal</w:t>
      </w:r>
      <w:r w:rsidRPr="00BB0867">
        <w:rPr>
          <w:rFonts w:ascii="Times New Roman" w:eastAsia="Calibri" w:hAnsi="Times New Roman" w:cs="Times New Roman"/>
          <w:sz w:val="24"/>
          <w:szCs w:val="24"/>
        </w:rPr>
        <w:t xml:space="preserve">, </w:t>
      </w:r>
      <w:proofErr w:type="spellStart"/>
      <w:r w:rsidRPr="00BB0867">
        <w:rPr>
          <w:rFonts w:ascii="Times New Roman" w:eastAsia="Calibri" w:hAnsi="Times New Roman" w:cs="Times New Roman"/>
          <w:sz w:val="24"/>
          <w:szCs w:val="24"/>
        </w:rPr>
        <w:t>Rajshahi</w:t>
      </w:r>
      <w:proofErr w:type="spellEnd"/>
      <w:r w:rsidRPr="00BB0867">
        <w:rPr>
          <w:rFonts w:ascii="Times New Roman" w:eastAsia="Calibri" w:hAnsi="Times New Roman" w:cs="Times New Roman"/>
          <w:sz w:val="24"/>
          <w:szCs w:val="24"/>
        </w:rPr>
        <w:t xml:space="preserve">, Bangladesh.   </w:t>
      </w:r>
      <w:proofErr w:type="gramStart"/>
      <w:r w:rsidRPr="00BB0867">
        <w:rPr>
          <w:rFonts w:ascii="Times New Roman" w:eastAsia="Calibri" w:hAnsi="Times New Roman" w:cs="Times New Roman"/>
          <w:sz w:val="24"/>
          <w:szCs w:val="24"/>
        </w:rPr>
        <w:t>2008  vol</w:t>
      </w:r>
      <w:proofErr w:type="gramEnd"/>
      <w:r w:rsidRPr="00BB0867">
        <w:rPr>
          <w:rFonts w:ascii="Times New Roman" w:eastAsia="Calibri" w:hAnsi="Times New Roman" w:cs="Times New Roman"/>
          <w:sz w:val="24"/>
          <w:szCs w:val="24"/>
        </w:rPr>
        <w:t>-5. ISSN: 1991-8976</w:t>
      </w:r>
    </w:p>
    <w:p w14:paraId="07DC5AC2" w14:textId="77777777" w:rsidR="00AE416F" w:rsidRPr="00BB0867" w:rsidRDefault="00AE416F" w:rsidP="00AE416F">
      <w:pPr>
        <w:spacing w:after="200" w:line="276" w:lineRule="auto"/>
        <w:ind w:left="720"/>
        <w:contextualSpacing/>
        <w:rPr>
          <w:rFonts w:ascii="Times New Roman" w:eastAsia="Calibri" w:hAnsi="Times New Roman" w:cs="Times New Roman"/>
          <w:sz w:val="24"/>
          <w:szCs w:val="24"/>
        </w:rPr>
      </w:pPr>
    </w:p>
    <w:p w14:paraId="2B92788E" w14:textId="77777777" w:rsidR="00AE416F" w:rsidRPr="00BB0867" w:rsidRDefault="00AE416F" w:rsidP="00AE416F">
      <w:pPr>
        <w:numPr>
          <w:ilvl w:val="0"/>
          <w:numId w:val="6"/>
        </w:numPr>
        <w:spacing w:after="0" w:line="240" w:lineRule="auto"/>
        <w:contextualSpacing/>
        <w:jc w:val="both"/>
        <w:rPr>
          <w:rFonts w:ascii="Times New Roman" w:eastAsia="Calibri" w:hAnsi="Times New Roman" w:cs="Times New Roman"/>
          <w:bCs/>
          <w:sz w:val="24"/>
          <w:szCs w:val="24"/>
        </w:rPr>
      </w:pPr>
      <w:r w:rsidRPr="00BB0867">
        <w:rPr>
          <w:rFonts w:ascii="Times New Roman" w:eastAsia="Calibri" w:hAnsi="Times New Roman" w:cs="Times New Roman"/>
          <w:sz w:val="24"/>
          <w:szCs w:val="24"/>
        </w:rPr>
        <w:lastRenderedPageBreak/>
        <w:t xml:space="preserve">The Need of Uniform Islamic Constitution for the    Muslim Ummah: A Study of Islamic Provisions on the Constitution of Selected Countries, </w:t>
      </w:r>
      <w:r w:rsidRPr="00BB0867">
        <w:rPr>
          <w:rFonts w:ascii="Times New Roman" w:eastAsia="Calibri" w:hAnsi="Times New Roman" w:cs="Times New Roman"/>
          <w:i/>
          <w:sz w:val="24"/>
          <w:szCs w:val="24"/>
        </w:rPr>
        <w:t>International Islamic University Chittagong (IIUC) Studies</w:t>
      </w:r>
      <w:r w:rsidRPr="00BB0867">
        <w:rPr>
          <w:rFonts w:ascii="Times New Roman" w:eastAsia="Calibri" w:hAnsi="Times New Roman" w:cs="Times New Roman"/>
          <w:sz w:val="24"/>
          <w:szCs w:val="24"/>
        </w:rPr>
        <w:t xml:space="preserve"> vol.-3, December 2006. ISSN: 1813-7733 </w:t>
      </w:r>
    </w:p>
    <w:p w14:paraId="2D27B346" w14:textId="77777777" w:rsidR="00AE416F" w:rsidRDefault="00AE416F" w:rsidP="00AE416F">
      <w:pPr>
        <w:spacing w:after="200" w:line="276" w:lineRule="auto"/>
        <w:ind w:left="720"/>
        <w:contextualSpacing/>
        <w:jc w:val="center"/>
        <w:rPr>
          <w:rFonts w:ascii="Times New Roman" w:eastAsia="Calibri" w:hAnsi="Times New Roman" w:cs="Times New Roman"/>
          <w:b/>
        </w:rPr>
      </w:pPr>
    </w:p>
    <w:p w14:paraId="67154AE6" w14:textId="77777777" w:rsidR="00AE416F" w:rsidRDefault="00AE416F" w:rsidP="00AE416F">
      <w:pPr>
        <w:spacing w:after="200" w:line="276" w:lineRule="auto"/>
        <w:contextualSpacing/>
        <w:rPr>
          <w:rFonts w:ascii="Times New Roman" w:eastAsia="Calibri" w:hAnsi="Times New Roman" w:cs="Times New Roman"/>
          <w:b/>
        </w:rPr>
      </w:pPr>
    </w:p>
    <w:p w14:paraId="36E7402B" w14:textId="77777777" w:rsidR="00AE416F" w:rsidRDefault="00AE416F" w:rsidP="00AE416F">
      <w:pPr>
        <w:spacing w:after="200" w:line="276" w:lineRule="auto"/>
        <w:ind w:left="720"/>
        <w:contextualSpacing/>
        <w:jc w:val="center"/>
        <w:rPr>
          <w:rFonts w:ascii="Times New Roman" w:eastAsia="Calibri" w:hAnsi="Times New Roman" w:cs="Times New Roman"/>
          <w:b/>
        </w:rPr>
      </w:pPr>
      <w:r w:rsidRPr="00BB0867">
        <w:rPr>
          <w:rFonts w:ascii="Times New Roman" w:eastAsia="Calibri" w:hAnsi="Times New Roman" w:cs="Times New Roman"/>
          <w:b/>
        </w:rPr>
        <w:t>Book Review</w:t>
      </w:r>
    </w:p>
    <w:p w14:paraId="60959546" w14:textId="77777777" w:rsidR="00AE416F" w:rsidRPr="00F521EB" w:rsidRDefault="00AE416F" w:rsidP="00AE416F">
      <w:pPr>
        <w:pStyle w:val="ListParagraph"/>
        <w:numPr>
          <w:ilvl w:val="0"/>
          <w:numId w:val="7"/>
        </w:numPr>
        <w:spacing w:after="200" w:line="276" w:lineRule="auto"/>
        <w:jc w:val="both"/>
        <w:rPr>
          <w:rFonts w:ascii="Times New Roman" w:eastAsia="Calibri" w:hAnsi="Times New Roman" w:cs="Times New Roman"/>
          <w:b/>
          <w:lang w:val="en-US"/>
        </w:rPr>
      </w:pPr>
      <w:r w:rsidRPr="005F5168">
        <w:rPr>
          <w:rFonts w:ascii="Times New Roman" w:eastAsia="Calibri" w:hAnsi="Times New Roman" w:cs="Times New Roman"/>
          <w:sz w:val="24"/>
          <w:szCs w:val="24"/>
        </w:rPr>
        <w:t xml:space="preserve">The EU, the US and Global Climate Governance Edited by Christine Bakker and Francesco </w:t>
      </w:r>
      <w:proofErr w:type="spellStart"/>
      <w:r w:rsidRPr="005F5168">
        <w:rPr>
          <w:rFonts w:ascii="Times New Roman" w:eastAsia="Calibri" w:hAnsi="Times New Roman" w:cs="Times New Roman"/>
          <w:sz w:val="24"/>
          <w:szCs w:val="24"/>
        </w:rPr>
        <w:t>Francioni</w:t>
      </w:r>
      <w:proofErr w:type="spellEnd"/>
      <w:r w:rsidRPr="005F5168">
        <w:rPr>
          <w:rFonts w:ascii="Times New Roman" w:eastAsia="Calibri" w:hAnsi="Times New Roman" w:cs="Times New Roman"/>
          <w:sz w:val="24"/>
          <w:szCs w:val="24"/>
        </w:rPr>
        <w:t xml:space="preserve">. </w:t>
      </w:r>
      <w:r w:rsidRPr="005F5168">
        <w:rPr>
          <w:rFonts w:ascii="Times New Roman" w:eastAsia="Calibri" w:hAnsi="Times New Roman" w:cs="Times New Roman"/>
          <w:i/>
          <w:iCs/>
          <w:sz w:val="24"/>
          <w:szCs w:val="24"/>
        </w:rPr>
        <w:t xml:space="preserve">Yearbook of International and Environmental Law, </w:t>
      </w:r>
      <w:r w:rsidRPr="005F5168">
        <w:rPr>
          <w:rFonts w:ascii="Times New Roman" w:eastAsia="Calibri" w:hAnsi="Times New Roman" w:cs="Times New Roman"/>
          <w:iCs/>
          <w:sz w:val="24"/>
          <w:szCs w:val="24"/>
        </w:rPr>
        <w:t xml:space="preserve">Oxford University Press, vol 25, Issue 1, 2014 </w:t>
      </w:r>
    </w:p>
    <w:p w14:paraId="658C8E98" w14:textId="77777777" w:rsidR="00AE416F" w:rsidRPr="00390B3E" w:rsidRDefault="00AE416F" w:rsidP="00AE416F">
      <w:pPr>
        <w:numPr>
          <w:ilvl w:val="0"/>
          <w:numId w:val="7"/>
        </w:numPr>
        <w:spacing w:after="0" w:line="240" w:lineRule="auto"/>
        <w:jc w:val="both"/>
        <w:rPr>
          <w:rFonts w:ascii="Times New Roman" w:eastAsia="Calibri" w:hAnsi="Times New Roman" w:cs="Times New Roman"/>
          <w:iCs/>
          <w:sz w:val="24"/>
          <w:szCs w:val="24"/>
        </w:rPr>
      </w:pPr>
      <w:r w:rsidRPr="00BB0867">
        <w:rPr>
          <w:rFonts w:ascii="Times New Roman" w:eastAsia="Calibri" w:hAnsi="Times New Roman" w:cs="Times New Roman"/>
          <w:sz w:val="24"/>
          <w:szCs w:val="24"/>
        </w:rPr>
        <w:t>Legal Regimes for Environmental Protection: Governance for Climate Change and Ocean Resources</w:t>
      </w:r>
      <w:r w:rsidRPr="00BB0867">
        <w:rPr>
          <w:rFonts w:ascii="Times New Roman" w:eastAsia="Calibri" w:hAnsi="Times New Roman" w:cs="Times New Roman"/>
          <w:iCs/>
          <w:sz w:val="24"/>
          <w:szCs w:val="24"/>
        </w:rPr>
        <w:t xml:space="preserve">, </w:t>
      </w:r>
      <w:r w:rsidRPr="00BB0867">
        <w:rPr>
          <w:rFonts w:ascii="Times New Roman" w:eastAsia="Calibri" w:hAnsi="Times New Roman" w:cs="Times New Roman"/>
          <w:sz w:val="24"/>
          <w:szCs w:val="24"/>
        </w:rPr>
        <w:t>Edited by Hans-Joachim Koch; D</w:t>
      </w:r>
      <w:r>
        <w:rPr>
          <w:rFonts w:ascii="Times New Roman" w:eastAsia="Calibri" w:hAnsi="Times New Roman" w:cs="Times New Roman"/>
          <w:sz w:val="24"/>
          <w:szCs w:val="24"/>
        </w:rPr>
        <w:t xml:space="preserve">oris König and Joachim Sanden. </w:t>
      </w:r>
      <w:r w:rsidRPr="00BF2F29">
        <w:rPr>
          <w:rFonts w:ascii="Times New Roman" w:eastAsia="Calibri" w:hAnsi="Times New Roman" w:cs="Times New Roman"/>
          <w:i/>
          <w:sz w:val="24"/>
          <w:szCs w:val="24"/>
        </w:rPr>
        <w:t>Yearbook of International and Environmental Law</w:t>
      </w:r>
      <w:r w:rsidRPr="00BB0867">
        <w:rPr>
          <w:rFonts w:ascii="Times New Roman" w:eastAsia="Calibri" w:hAnsi="Times New Roman" w:cs="Times New Roman"/>
          <w:sz w:val="24"/>
          <w:szCs w:val="24"/>
        </w:rPr>
        <w:t>,</w:t>
      </w:r>
      <w:r>
        <w:rPr>
          <w:rFonts w:ascii="Times New Roman" w:eastAsia="Calibri" w:hAnsi="Times New Roman" w:cs="Times New Roman"/>
          <w:sz w:val="24"/>
          <w:szCs w:val="24"/>
        </w:rPr>
        <w:t xml:space="preserve"> vol-26, 2015,</w:t>
      </w:r>
      <w:r w:rsidRPr="00BB0867">
        <w:rPr>
          <w:rFonts w:ascii="Times New Roman" w:eastAsia="Calibri" w:hAnsi="Times New Roman" w:cs="Times New Roman"/>
          <w:sz w:val="24"/>
          <w:szCs w:val="24"/>
        </w:rPr>
        <w:t xml:space="preserve"> Oxford University Press.</w:t>
      </w:r>
      <w:bookmarkEnd w:id="3"/>
      <w:bookmarkEnd w:id="4"/>
    </w:p>
    <w:bookmarkEnd w:id="2"/>
    <w:p w14:paraId="5C475A33" w14:textId="77777777" w:rsidR="00AE416F" w:rsidRPr="00BB0867" w:rsidRDefault="00AE416F" w:rsidP="00AE416F">
      <w:pPr>
        <w:spacing w:after="200" w:line="276"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Seminar/ Conference</w:t>
      </w:r>
      <w:r>
        <w:rPr>
          <w:rFonts w:ascii="Times New Roman" w:eastAsia="Calibri" w:hAnsi="Times New Roman" w:cs="Times New Roman"/>
          <w:b/>
          <w:sz w:val="24"/>
          <w:szCs w:val="24"/>
        </w:rPr>
        <w:t>/Workshop</w:t>
      </w:r>
      <w:r w:rsidRPr="00BB0867">
        <w:rPr>
          <w:rFonts w:ascii="Times New Roman" w:eastAsia="Calibri" w:hAnsi="Times New Roman" w:cs="Times New Roman"/>
          <w:b/>
          <w:sz w:val="24"/>
          <w:szCs w:val="24"/>
        </w:rPr>
        <w:t xml:space="preserve"> </w:t>
      </w:r>
    </w:p>
    <w:p w14:paraId="385C2F78" w14:textId="77777777" w:rsidR="00AE416F" w:rsidRDefault="00AE416F" w:rsidP="00AE416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‘Workshop on Research Methodology’ invited and organized by the Faculty of Law, International Islamic University Chittagong on 30 April 2019</w:t>
      </w:r>
      <w:r w:rsidRPr="003722C9">
        <w:rPr>
          <w:rFonts w:ascii="Times New Roman" w:hAnsi="Times New Roman" w:cs="Times New Roman"/>
          <w:sz w:val="24"/>
          <w:szCs w:val="24"/>
        </w:rPr>
        <w:t xml:space="preserve"> </w:t>
      </w:r>
      <w:r>
        <w:rPr>
          <w:rFonts w:ascii="Times New Roman" w:hAnsi="Times New Roman" w:cs="Times New Roman"/>
          <w:sz w:val="24"/>
          <w:szCs w:val="24"/>
        </w:rPr>
        <w:t xml:space="preserve">acted as a Resource Person. </w:t>
      </w:r>
    </w:p>
    <w:p w14:paraId="4395D95F" w14:textId="77777777" w:rsidR="00AE416F" w:rsidRDefault="00AE416F" w:rsidP="00AE416F">
      <w:pPr>
        <w:pStyle w:val="ListParagraph"/>
        <w:ind w:left="785"/>
        <w:jc w:val="both"/>
        <w:rPr>
          <w:rFonts w:ascii="Times New Roman" w:hAnsi="Times New Roman" w:cs="Times New Roman"/>
          <w:sz w:val="24"/>
          <w:szCs w:val="24"/>
        </w:rPr>
      </w:pPr>
    </w:p>
    <w:p w14:paraId="66C0F5FD" w14:textId="77777777" w:rsidR="00AE416F" w:rsidRDefault="00AE416F" w:rsidP="00AE416F">
      <w:pPr>
        <w:pStyle w:val="ListParagraph"/>
        <w:numPr>
          <w:ilvl w:val="0"/>
          <w:numId w:val="8"/>
        </w:numPr>
        <w:jc w:val="both"/>
        <w:rPr>
          <w:rFonts w:ascii="Times New Roman" w:hAnsi="Times New Roman" w:cs="Times New Roman"/>
          <w:sz w:val="24"/>
          <w:szCs w:val="24"/>
        </w:rPr>
      </w:pPr>
      <w:r w:rsidRPr="004F588E">
        <w:rPr>
          <w:rFonts w:ascii="Times New Roman" w:hAnsi="Times New Roman" w:cs="Times New Roman"/>
          <w:sz w:val="24"/>
          <w:szCs w:val="24"/>
        </w:rPr>
        <w:t xml:space="preserve">Law and Policy Framework for the Protection of the ‘Victims of Disaster’ in Bangladesh: A Study on </w:t>
      </w:r>
      <w:proofErr w:type="spellStart"/>
      <w:r w:rsidRPr="004F588E">
        <w:rPr>
          <w:rFonts w:ascii="Times New Roman" w:hAnsi="Times New Roman" w:cs="Times New Roman"/>
          <w:sz w:val="24"/>
          <w:szCs w:val="24"/>
        </w:rPr>
        <w:t>Fulchori</w:t>
      </w:r>
      <w:proofErr w:type="spellEnd"/>
      <w:r w:rsidRPr="004F588E">
        <w:rPr>
          <w:rFonts w:ascii="Times New Roman" w:hAnsi="Times New Roman" w:cs="Times New Roman"/>
          <w:sz w:val="24"/>
          <w:szCs w:val="24"/>
        </w:rPr>
        <w:t xml:space="preserve"> Union of </w:t>
      </w:r>
      <w:proofErr w:type="spellStart"/>
      <w:r w:rsidRPr="004F588E">
        <w:rPr>
          <w:rFonts w:ascii="Times New Roman" w:hAnsi="Times New Roman" w:cs="Times New Roman"/>
          <w:sz w:val="24"/>
          <w:szCs w:val="24"/>
        </w:rPr>
        <w:t>Gaibandha</w:t>
      </w:r>
      <w:proofErr w:type="spellEnd"/>
      <w:r w:rsidRPr="004F588E">
        <w:rPr>
          <w:rFonts w:ascii="Times New Roman" w:hAnsi="Times New Roman" w:cs="Times New Roman"/>
          <w:sz w:val="24"/>
          <w:szCs w:val="24"/>
        </w:rPr>
        <w:t xml:space="preserve"> District</w:t>
      </w:r>
      <w:r>
        <w:rPr>
          <w:rFonts w:ascii="Times New Roman" w:hAnsi="Times New Roman" w:cs="Times New Roman"/>
          <w:sz w:val="24"/>
          <w:szCs w:val="24"/>
        </w:rPr>
        <w:t xml:space="preserve">, paper presented at the </w:t>
      </w:r>
      <w:r w:rsidRPr="004F588E">
        <w:rPr>
          <w:rFonts w:ascii="Times New Roman" w:hAnsi="Times New Roman" w:cs="Times New Roman"/>
          <w:sz w:val="24"/>
          <w:szCs w:val="24"/>
        </w:rPr>
        <w:t xml:space="preserve">5th </w:t>
      </w:r>
      <w:proofErr w:type="spellStart"/>
      <w:r w:rsidRPr="004F588E">
        <w:rPr>
          <w:rFonts w:ascii="Times New Roman" w:hAnsi="Times New Roman" w:cs="Times New Roman"/>
          <w:sz w:val="24"/>
          <w:szCs w:val="24"/>
        </w:rPr>
        <w:t>Gobeshona</w:t>
      </w:r>
      <w:proofErr w:type="spellEnd"/>
      <w:r w:rsidRPr="004F588E">
        <w:rPr>
          <w:rFonts w:ascii="Times New Roman" w:hAnsi="Times New Roman" w:cs="Times New Roman"/>
          <w:sz w:val="24"/>
          <w:szCs w:val="24"/>
        </w:rPr>
        <w:t xml:space="preserve"> International Conference, 2019</w:t>
      </w:r>
      <w:r>
        <w:rPr>
          <w:rFonts w:ascii="Times New Roman" w:hAnsi="Times New Roman" w:cs="Times New Roman"/>
          <w:sz w:val="24"/>
          <w:szCs w:val="24"/>
        </w:rPr>
        <w:t xml:space="preserve">, held on 8-11 January 2019, Independent University, Bangladesh. </w:t>
      </w:r>
    </w:p>
    <w:p w14:paraId="13A9DB02" w14:textId="77777777" w:rsidR="00AE416F" w:rsidRDefault="00AE416F" w:rsidP="00AE416F">
      <w:pPr>
        <w:pStyle w:val="ListParagraph"/>
        <w:ind w:left="785"/>
        <w:jc w:val="both"/>
        <w:rPr>
          <w:rFonts w:ascii="Times New Roman" w:hAnsi="Times New Roman" w:cs="Times New Roman"/>
          <w:sz w:val="24"/>
          <w:szCs w:val="24"/>
        </w:rPr>
      </w:pPr>
    </w:p>
    <w:p w14:paraId="76438502" w14:textId="77777777" w:rsidR="00AE416F" w:rsidRDefault="00AE416F" w:rsidP="00AE416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Keynote Speech: </w:t>
      </w:r>
      <w:r w:rsidRPr="004B17AE">
        <w:rPr>
          <w:rFonts w:ascii="Times New Roman" w:hAnsi="Times New Roman" w:cs="Times New Roman"/>
          <w:sz w:val="24"/>
          <w:szCs w:val="24"/>
        </w:rPr>
        <w:t>Climate Change, Human Rights and Displacement: Background and Key Issues</w:t>
      </w:r>
      <w:r>
        <w:rPr>
          <w:rFonts w:ascii="Times New Roman" w:hAnsi="Times New Roman" w:cs="Times New Roman"/>
          <w:sz w:val="24"/>
          <w:szCs w:val="24"/>
        </w:rPr>
        <w:t xml:space="preserve">, </w:t>
      </w:r>
      <w:proofErr w:type="spellStart"/>
      <w:r>
        <w:rPr>
          <w:rFonts w:ascii="Times New Roman" w:hAnsi="Times New Roman" w:cs="Times New Roman"/>
          <w:sz w:val="24"/>
          <w:szCs w:val="24"/>
        </w:rPr>
        <w:t>Narotama</w:t>
      </w:r>
      <w:proofErr w:type="spellEnd"/>
      <w:r>
        <w:rPr>
          <w:rFonts w:ascii="Times New Roman" w:hAnsi="Times New Roman" w:cs="Times New Roman"/>
          <w:sz w:val="24"/>
          <w:szCs w:val="24"/>
        </w:rPr>
        <w:t xml:space="preserve"> University, Surabaya, Indonesia 22 December 2018.</w:t>
      </w:r>
    </w:p>
    <w:p w14:paraId="1752A127" w14:textId="77777777" w:rsidR="00AE416F" w:rsidRDefault="00AE416F" w:rsidP="00AE416F">
      <w:pPr>
        <w:pStyle w:val="ListParagraph"/>
        <w:ind w:left="785"/>
        <w:jc w:val="both"/>
        <w:rPr>
          <w:rFonts w:ascii="Times New Roman" w:hAnsi="Times New Roman" w:cs="Times New Roman"/>
          <w:sz w:val="24"/>
          <w:szCs w:val="24"/>
        </w:rPr>
      </w:pPr>
    </w:p>
    <w:p w14:paraId="57FD1FB8" w14:textId="77777777" w:rsidR="00AE416F" w:rsidRPr="003F6B2A" w:rsidRDefault="00AE416F" w:rsidP="00AE416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Disaster Displacement Workshop, hosted by </w:t>
      </w:r>
      <w:proofErr w:type="spellStart"/>
      <w:r>
        <w:rPr>
          <w:rFonts w:ascii="Times New Roman" w:hAnsi="Times New Roman" w:cs="Times New Roman"/>
          <w:sz w:val="24"/>
          <w:szCs w:val="24"/>
        </w:rPr>
        <w:t>Chularongkorn</w:t>
      </w:r>
      <w:proofErr w:type="spellEnd"/>
      <w:r>
        <w:rPr>
          <w:rFonts w:ascii="Times New Roman" w:hAnsi="Times New Roman" w:cs="Times New Roman"/>
          <w:sz w:val="24"/>
          <w:szCs w:val="24"/>
        </w:rPr>
        <w:t xml:space="preserve"> University, Bangkok, 28-29 November 2018</w:t>
      </w:r>
      <w:r w:rsidRPr="00840EF3">
        <w:rPr>
          <w:rFonts w:ascii="Times New Roman" w:hAnsi="Times New Roman" w:cs="Times New Roman"/>
          <w:sz w:val="24"/>
          <w:szCs w:val="24"/>
        </w:rPr>
        <w:t xml:space="preserve"> </w:t>
      </w:r>
    </w:p>
    <w:p w14:paraId="24B6CBC8" w14:textId="77777777" w:rsidR="00AE416F" w:rsidRDefault="00AE416F" w:rsidP="00AE416F">
      <w:pPr>
        <w:pStyle w:val="ListParagraph"/>
        <w:numPr>
          <w:ilvl w:val="0"/>
          <w:numId w:val="8"/>
        </w:numPr>
        <w:jc w:val="both"/>
        <w:rPr>
          <w:rFonts w:ascii="Times New Roman" w:hAnsi="Times New Roman" w:cs="Times New Roman"/>
          <w:sz w:val="24"/>
          <w:szCs w:val="24"/>
        </w:rPr>
      </w:pPr>
      <w:r w:rsidRPr="005F6814">
        <w:rPr>
          <w:rFonts w:ascii="Times New Roman" w:hAnsi="Times New Roman" w:cs="Times New Roman"/>
          <w:sz w:val="24"/>
          <w:szCs w:val="24"/>
        </w:rPr>
        <w:t>Disaster Displacement in Asia Pacific: Authors’ Worksho</w:t>
      </w:r>
      <w:r>
        <w:rPr>
          <w:rFonts w:ascii="Times New Roman" w:hAnsi="Times New Roman" w:cs="Times New Roman"/>
          <w:sz w:val="24"/>
          <w:szCs w:val="24"/>
        </w:rPr>
        <w:t xml:space="preserve">p, hosted by </w:t>
      </w:r>
      <w:r w:rsidRPr="005F6814">
        <w:rPr>
          <w:rFonts w:ascii="Times New Roman" w:hAnsi="Times New Roman" w:cs="Times New Roman"/>
          <w:sz w:val="24"/>
          <w:szCs w:val="24"/>
        </w:rPr>
        <w:t>Ateneo University, Manila, The Philippin</w:t>
      </w:r>
      <w:r>
        <w:rPr>
          <w:rFonts w:ascii="Times New Roman" w:hAnsi="Times New Roman" w:cs="Times New Roman"/>
          <w:sz w:val="24"/>
          <w:szCs w:val="24"/>
        </w:rPr>
        <w:t>es, held on 4-5 July 2018.</w:t>
      </w:r>
    </w:p>
    <w:p w14:paraId="13B48DC0" w14:textId="77777777" w:rsidR="00AE416F" w:rsidRPr="0059177F" w:rsidRDefault="00AE416F" w:rsidP="00AE416F">
      <w:pPr>
        <w:pStyle w:val="ListParagraph"/>
        <w:ind w:left="785"/>
        <w:jc w:val="both"/>
        <w:rPr>
          <w:rFonts w:ascii="Times New Roman" w:hAnsi="Times New Roman" w:cs="Times New Roman"/>
          <w:sz w:val="24"/>
          <w:szCs w:val="24"/>
        </w:rPr>
      </w:pPr>
    </w:p>
    <w:p w14:paraId="10AECD47" w14:textId="77777777" w:rsidR="00AE416F" w:rsidRPr="00840EF3" w:rsidRDefault="00AE416F" w:rsidP="00AE416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Workshop on ‘</w:t>
      </w:r>
      <w:r w:rsidRPr="00BD11C4">
        <w:rPr>
          <w:rFonts w:ascii="Times New Roman" w:eastAsia="Calibri" w:hAnsi="Times New Roman" w:cs="Times New Roman"/>
          <w:sz w:val="24"/>
          <w:szCs w:val="24"/>
          <w:lang w:val="en-GB"/>
        </w:rPr>
        <w:t xml:space="preserve">Protecting Persons Displaced in the Context of Disasters in Asia Pacific: A Human Rights-Based Approach to Law, Policy and Practice in Ten Countries, Project </w:t>
      </w:r>
      <w:r>
        <w:rPr>
          <w:rFonts w:ascii="Times New Roman" w:eastAsia="Calibri" w:hAnsi="Times New Roman" w:cs="Times New Roman"/>
          <w:sz w:val="24"/>
          <w:szCs w:val="24"/>
          <w:lang w:val="en-GB"/>
        </w:rPr>
        <w:t xml:space="preserve">Hosted by </w:t>
      </w:r>
      <w:r w:rsidRPr="00BD11C4">
        <w:rPr>
          <w:rFonts w:ascii="Times New Roman" w:eastAsia="Calibri" w:hAnsi="Times New Roman" w:cs="Times New Roman"/>
          <w:sz w:val="24"/>
          <w:szCs w:val="24"/>
          <w:lang w:val="en-GB"/>
        </w:rPr>
        <w:t>Raoul Wallenberg Institute of Human Rights an</w:t>
      </w:r>
      <w:r>
        <w:rPr>
          <w:rFonts w:ascii="Times New Roman" w:eastAsia="Calibri" w:hAnsi="Times New Roman" w:cs="Times New Roman"/>
          <w:sz w:val="24"/>
          <w:szCs w:val="24"/>
          <w:lang w:val="en-GB"/>
        </w:rPr>
        <w:t xml:space="preserve">d Humanitarian Law, Sweden. Held on 14-15 December 2017, Jakarta, Indonesia. </w:t>
      </w:r>
    </w:p>
    <w:p w14:paraId="1D05DE0F" w14:textId="77777777" w:rsidR="00AE416F" w:rsidRPr="00840EF3" w:rsidRDefault="00AE416F" w:rsidP="00AE416F">
      <w:pPr>
        <w:pStyle w:val="ListParagraph"/>
        <w:rPr>
          <w:rFonts w:ascii="Times New Roman" w:hAnsi="Times New Roman" w:cs="Times New Roman"/>
          <w:sz w:val="24"/>
          <w:szCs w:val="24"/>
        </w:rPr>
      </w:pPr>
    </w:p>
    <w:p w14:paraId="0524A0F2" w14:textId="77777777" w:rsidR="00AE416F" w:rsidRDefault="00AE416F" w:rsidP="00AE416F">
      <w:pPr>
        <w:pStyle w:val="ListParagraph"/>
        <w:ind w:left="785"/>
        <w:rPr>
          <w:rFonts w:ascii="Times New Roman" w:hAnsi="Times New Roman" w:cs="Times New Roman"/>
          <w:sz w:val="24"/>
          <w:szCs w:val="24"/>
        </w:rPr>
      </w:pPr>
    </w:p>
    <w:p w14:paraId="693F1FEE" w14:textId="77777777" w:rsidR="00AE416F" w:rsidRDefault="00AE416F" w:rsidP="00AE416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Guest Lecture on ‘Climate Change and Disaster Displacement: Developing Country Perspective’, Faculty of Social Sciences, University of Roehampton, London, UK 28 November 2017</w:t>
      </w:r>
    </w:p>
    <w:p w14:paraId="35B8DA42" w14:textId="77777777" w:rsidR="00AE416F" w:rsidRDefault="00AE416F" w:rsidP="00AE416F">
      <w:pPr>
        <w:pStyle w:val="ListParagraph"/>
        <w:numPr>
          <w:ilvl w:val="0"/>
          <w:numId w:val="8"/>
        </w:numPr>
        <w:jc w:val="both"/>
        <w:rPr>
          <w:rFonts w:ascii="Times New Roman" w:hAnsi="Times New Roman" w:cs="Times New Roman"/>
          <w:sz w:val="24"/>
          <w:szCs w:val="24"/>
        </w:rPr>
      </w:pPr>
      <w:r w:rsidRPr="00614D5B">
        <w:rPr>
          <w:rFonts w:ascii="Times New Roman" w:hAnsi="Times New Roman" w:cs="Times New Roman"/>
          <w:sz w:val="24"/>
          <w:szCs w:val="24"/>
        </w:rPr>
        <w:lastRenderedPageBreak/>
        <w:t>The Need of a Comprehensive Legal Framework for Human Rights Protection of the Climate Change Displaced People (CDP): Bangladesh Perspective</w:t>
      </w:r>
      <w:r>
        <w:rPr>
          <w:rFonts w:ascii="Times New Roman" w:hAnsi="Times New Roman" w:cs="Times New Roman"/>
          <w:sz w:val="24"/>
          <w:szCs w:val="24"/>
        </w:rPr>
        <w:t>. School of Global Studies, University of Gothenburg, Sweden, 16 November 2017</w:t>
      </w:r>
    </w:p>
    <w:p w14:paraId="0F99E5EE" w14:textId="77777777" w:rsidR="00AE416F" w:rsidRDefault="00AE416F" w:rsidP="00AE416F">
      <w:pPr>
        <w:pStyle w:val="ListParagraph"/>
        <w:ind w:left="785"/>
        <w:jc w:val="both"/>
        <w:rPr>
          <w:rFonts w:ascii="Times New Roman" w:hAnsi="Times New Roman" w:cs="Times New Roman"/>
          <w:sz w:val="24"/>
          <w:szCs w:val="24"/>
        </w:rPr>
      </w:pPr>
    </w:p>
    <w:p w14:paraId="1E1687AC" w14:textId="77777777" w:rsidR="00AE416F" w:rsidRPr="007F594D" w:rsidRDefault="00AE416F" w:rsidP="00AE416F">
      <w:pPr>
        <w:pStyle w:val="ListParagraph"/>
        <w:numPr>
          <w:ilvl w:val="0"/>
          <w:numId w:val="8"/>
        </w:numPr>
        <w:jc w:val="both"/>
        <w:rPr>
          <w:rFonts w:ascii="Times New Roman" w:hAnsi="Times New Roman" w:cs="Times New Roman"/>
          <w:sz w:val="24"/>
          <w:szCs w:val="24"/>
        </w:rPr>
      </w:pPr>
      <w:r w:rsidRPr="007F594D">
        <w:rPr>
          <w:rFonts w:ascii="Times New Roman" w:hAnsi="Times New Roman" w:cs="Times New Roman"/>
          <w:sz w:val="24"/>
          <w:szCs w:val="24"/>
        </w:rPr>
        <w:t>Climate Change Induced Displacement and United Nations (UN) Protection Regime: An Analysis</w:t>
      </w:r>
      <w:r>
        <w:rPr>
          <w:rFonts w:ascii="Times New Roman" w:hAnsi="Times New Roman" w:cs="Times New Roman"/>
          <w:sz w:val="24"/>
          <w:szCs w:val="24"/>
        </w:rPr>
        <w:t xml:space="preserve">, paper presented at the Young Scholars Workshop 2017, held on 1-2 February 2017, organized by the Faculty of Legal Studies at South Asian University, New Delhi, India. </w:t>
      </w:r>
    </w:p>
    <w:p w14:paraId="615F8B67" w14:textId="77777777" w:rsidR="00AE416F" w:rsidRDefault="00AE416F" w:rsidP="00AE416F">
      <w:pPr>
        <w:spacing w:after="0" w:line="240" w:lineRule="auto"/>
        <w:ind w:left="785"/>
        <w:contextualSpacing/>
        <w:jc w:val="both"/>
        <w:rPr>
          <w:rFonts w:ascii="Times New Roman" w:eastAsia="Calibri" w:hAnsi="Times New Roman" w:cs="Times New Roman"/>
          <w:sz w:val="24"/>
          <w:szCs w:val="24"/>
        </w:rPr>
      </w:pPr>
    </w:p>
    <w:p w14:paraId="2973D7EB" w14:textId="77777777" w:rsidR="00AE416F" w:rsidRPr="00BB0867" w:rsidRDefault="00AE416F" w:rsidP="00AE416F">
      <w:pPr>
        <w:numPr>
          <w:ilvl w:val="0"/>
          <w:numId w:val="8"/>
        </w:numPr>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‘Barriers to Improving Human Rights of the Climate Change Displaced People in Bangladesh.’ Paper presented at the ‘The 7</w:t>
      </w:r>
      <w:r w:rsidRPr="00BB0867">
        <w:rPr>
          <w:rFonts w:ascii="Times New Roman" w:eastAsia="Calibri" w:hAnsi="Times New Roman" w:cs="Times New Roman"/>
          <w:sz w:val="24"/>
          <w:szCs w:val="24"/>
          <w:vertAlign w:val="superscript"/>
        </w:rPr>
        <w:t xml:space="preserve">th </w:t>
      </w:r>
      <w:r w:rsidRPr="00BB0867">
        <w:rPr>
          <w:rFonts w:ascii="Times New Roman" w:eastAsia="Calibri" w:hAnsi="Times New Roman" w:cs="Times New Roman"/>
          <w:sz w:val="24"/>
          <w:szCs w:val="24"/>
        </w:rPr>
        <w:t>Annual Postgraduate Conference hosted by the School of Humanities and Communication Arts, Western Sydney University, on 15 July-16 July 2015.</w:t>
      </w:r>
    </w:p>
    <w:p w14:paraId="5C2F229E" w14:textId="77777777" w:rsidR="00AE416F" w:rsidRPr="00BB0867" w:rsidRDefault="00AE416F" w:rsidP="00AE416F">
      <w:pPr>
        <w:spacing w:after="200" w:line="276" w:lineRule="auto"/>
        <w:ind w:left="720"/>
        <w:contextualSpacing/>
        <w:jc w:val="both"/>
        <w:rPr>
          <w:rFonts w:ascii="Times New Roman" w:eastAsia="Calibri" w:hAnsi="Times New Roman" w:cs="Times New Roman"/>
          <w:sz w:val="24"/>
          <w:szCs w:val="24"/>
        </w:rPr>
      </w:pPr>
    </w:p>
    <w:p w14:paraId="174FF5D8" w14:textId="77777777" w:rsidR="00AE416F" w:rsidRPr="00BB0867" w:rsidRDefault="00AE416F" w:rsidP="00AE416F">
      <w:pPr>
        <w:numPr>
          <w:ilvl w:val="0"/>
          <w:numId w:val="8"/>
        </w:numPr>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‘The Role of International Community in Responding to Human Rights Protection of the Climate Change Displaced People: A Study on the Principles of the United Nations Framework Convention on Climate Change.’ Paper presented at the School of Law Postgraduate Colloquium, Western Sydney University, Parramatta Campus, 6 November 2014.</w:t>
      </w:r>
    </w:p>
    <w:p w14:paraId="71972F44" w14:textId="77777777" w:rsidR="00AE416F" w:rsidRPr="00BB0867" w:rsidRDefault="00AE416F" w:rsidP="00AE416F">
      <w:pPr>
        <w:spacing w:after="200" w:line="276" w:lineRule="auto"/>
        <w:contextualSpacing/>
        <w:jc w:val="both"/>
        <w:rPr>
          <w:rFonts w:ascii="Times New Roman" w:eastAsia="Calibri" w:hAnsi="Times New Roman" w:cs="Times New Roman"/>
          <w:sz w:val="24"/>
          <w:szCs w:val="24"/>
        </w:rPr>
      </w:pPr>
    </w:p>
    <w:p w14:paraId="4FFD2EB3" w14:textId="77777777" w:rsidR="00AE416F" w:rsidRPr="00BB0867" w:rsidRDefault="00AE416F" w:rsidP="00AE416F">
      <w:pPr>
        <w:numPr>
          <w:ilvl w:val="0"/>
          <w:numId w:val="8"/>
        </w:numPr>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‘Violation of Right to Life due to Climate Change and Human-made Incidents: Bangladesh Perspective. Paper presented at the ‘4</w:t>
      </w:r>
      <w:r w:rsidRPr="00BB0867">
        <w:rPr>
          <w:rFonts w:ascii="Times New Roman" w:eastAsia="Calibri" w:hAnsi="Times New Roman" w:cs="Times New Roman"/>
          <w:sz w:val="24"/>
          <w:szCs w:val="24"/>
          <w:vertAlign w:val="superscript"/>
        </w:rPr>
        <w:t>th</w:t>
      </w:r>
      <w:r w:rsidRPr="00BB0867">
        <w:rPr>
          <w:rFonts w:ascii="Times New Roman" w:eastAsia="Calibri" w:hAnsi="Times New Roman" w:cs="Times New Roman"/>
          <w:sz w:val="24"/>
          <w:szCs w:val="24"/>
        </w:rPr>
        <w:t xml:space="preserve"> Interdisciplinary Seminar, Organized by ‘Bangladesh Studies Circle’ at Parramatta Campus, Western Sydney University, 6 June 2014. </w:t>
      </w:r>
    </w:p>
    <w:p w14:paraId="3EF5718D" w14:textId="77777777" w:rsidR="00AE416F" w:rsidRPr="00BB0867" w:rsidRDefault="00AE416F" w:rsidP="00AE416F">
      <w:pPr>
        <w:numPr>
          <w:ilvl w:val="0"/>
          <w:numId w:val="8"/>
        </w:numPr>
        <w:spacing w:before="120" w:after="120" w:line="240" w:lineRule="auto"/>
        <w:jc w:val="both"/>
        <w:rPr>
          <w:rFonts w:ascii="Times New Roman" w:eastAsia="Calibri" w:hAnsi="Times New Roman" w:cs="Times New Roman"/>
          <w:b/>
          <w:sz w:val="24"/>
          <w:szCs w:val="24"/>
        </w:rPr>
      </w:pPr>
      <w:r w:rsidRPr="00BB0867">
        <w:rPr>
          <w:rFonts w:ascii="Times New Roman" w:eastAsia="Calibri" w:hAnsi="Times New Roman" w:cs="Times New Roman"/>
          <w:sz w:val="24"/>
          <w:szCs w:val="24"/>
        </w:rPr>
        <w:t xml:space="preserve">Climate Change Induced Displacement and National Peace, Security and Stability: Experience from Bangladesh. Paper presented in ‘2013 Postgraduate Conference: Stability and Transformation’, Sydney Law School, The University of Sydney, 31October-1 November 2013.  </w:t>
      </w:r>
    </w:p>
    <w:p w14:paraId="691216F8" w14:textId="77777777" w:rsidR="00AE416F" w:rsidRPr="00BB0867" w:rsidRDefault="00AE416F" w:rsidP="00AE416F">
      <w:pPr>
        <w:numPr>
          <w:ilvl w:val="0"/>
          <w:numId w:val="8"/>
        </w:numPr>
        <w:spacing w:after="0" w:line="240" w:lineRule="auto"/>
        <w:contextualSpacing/>
        <w:rPr>
          <w:rFonts w:ascii="Times New Roman" w:eastAsia="Calibri" w:hAnsi="Times New Roman" w:cs="Times New Roman"/>
          <w:sz w:val="24"/>
          <w:szCs w:val="24"/>
        </w:rPr>
      </w:pPr>
      <w:r w:rsidRPr="00BB0867">
        <w:rPr>
          <w:rFonts w:ascii="Times New Roman" w:eastAsia="Calibri" w:hAnsi="Times New Roman" w:cs="Times New Roman"/>
          <w:sz w:val="24"/>
          <w:szCs w:val="24"/>
        </w:rPr>
        <w:t>‘Impact of Climate Change on Human Rights of the Displaced People: Bangladesh Perspective. Paper presented at the School of Law Postgraduate Colloquium, Western Sydney University, Parramatta Campus, 7 November 2013.</w:t>
      </w:r>
    </w:p>
    <w:p w14:paraId="760825BF" w14:textId="77777777" w:rsidR="00AE416F" w:rsidRPr="00BB0867" w:rsidRDefault="00AE416F" w:rsidP="00AE416F">
      <w:pPr>
        <w:numPr>
          <w:ilvl w:val="0"/>
          <w:numId w:val="8"/>
        </w:numPr>
        <w:spacing w:before="120" w:after="120" w:line="240" w:lineRule="auto"/>
        <w:jc w:val="both"/>
        <w:rPr>
          <w:rFonts w:ascii="Times New Roman" w:eastAsia="Calibri" w:hAnsi="Times New Roman" w:cs="Times New Roman"/>
          <w:sz w:val="24"/>
          <w:szCs w:val="24"/>
        </w:rPr>
      </w:pPr>
      <w:r w:rsidRPr="00BB0867">
        <w:rPr>
          <w:rFonts w:ascii="Times New Roman" w:eastAsia="Times New Roman" w:hAnsi="Times New Roman" w:cs="Times New Roman"/>
          <w:sz w:val="24"/>
          <w:szCs w:val="24"/>
          <w:lang w:eastAsia="en-AU"/>
        </w:rPr>
        <w:t xml:space="preserve">Climate Change and Its Impact on Human Rights: A Study on the Displaced People in Bangladesh. Paper Presented in the ‘School of Law Research Seminar Series’, Western Sydney University, 3 April 2013 at Parramatta Campus. </w:t>
      </w:r>
    </w:p>
    <w:p w14:paraId="319D01AE" w14:textId="77777777" w:rsidR="00AE416F" w:rsidRPr="00BB0867" w:rsidRDefault="00AE416F" w:rsidP="00AE416F">
      <w:pPr>
        <w:numPr>
          <w:ilvl w:val="0"/>
          <w:numId w:val="8"/>
        </w:numPr>
        <w:spacing w:before="120" w:after="120" w:line="240" w:lineRule="auto"/>
        <w:jc w:val="both"/>
        <w:rPr>
          <w:rFonts w:ascii="Times New Roman" w:eastAsia="Calibri" w:hAnsi="Times New Roman" w:cs="Times New Roman"/>
          <w:sz w:val="24"/>
          <w:szCs w:val="24"/>
        </w:rPr>
      </w:pPr>
      <w:r w:rsidRPr="00BB0867">
        <w:rPr>
          <w:rFonts w:ascii="Times New Roman" w:eastAsia="Times New Roman" w:hAnsi="Times New Roman" w:cs="Times New Roman"/>
          <w:sz w:val="24"/>
          <w:szCs w:val="24"/>
          <w:lang w:eastAsia="en-AU"/>
        </w:rPr>
        <w:t xml:space="preserve">Impact of Climate Change on Right to Housing: An Approach on Minimum Core Obligation and Progressive Realization. Paper presented in ‘Second International Conference on Climate Change and Social Issues (CCSI 2012), held on 28-29 November 2012, Kuala Lumpur, Malaysia. </w:t>
      </w:r>
    </w:p>
    <w:p w14:paraId="6F563C43" w14:textId="77777777" w:rsidR="00AE416F" w:rsidRPr="00E72FAF" w:rsidRDefault="00AE416F" w:rsidP="00AE416F">
      <w:pPr>
        <w:numPr>
          <w:ilvl w:val="0"/>
          <w:numId w:val="8"/>
        </w:numPr>
        <w:spacing w:before="120" w:after="120" w:line="240" w:lineRule="auto"/>
        <w:jc w:val="both"/>
        <w:rPr>
          <w:rFonts w:ascii="Times New Roman" w:eastAsia="Calibri" w:hAnsi="Times New Roman" w:cs="Times New Roman"/>
          <w:sz w:val="24"/>
          <w:szCs w:val="24"/>
        </w:rPr>
      </w:pPr>
      <w:r w:rsidRPr="00BB0867">
        <w:rPr>
          <w:rFonts w:ascii="Times New Roman" w:eastAsia="Times New Roman" w:hAnsi="Times New Roman" w:cs="Times New Roman"/>
          <w:sz w:val="24"/>
          <w:szCs w:val="24"/>
          <w:lang w:eastAsia="en-AU"/>
        </w:rPr>
        <w:t xml:space="preserve">International Legal Obligation for the Protection of Fundamental Human Rights Violations due to Climate Change, Paper presented at the ‘2011 Sydney Law School Postgraduate Conference’ 27-28 October </w:t>
      </w:r>
      <w:r>
        <w:rPr>
          <w:rFonts w:ascii="Times New Roman" w:eastAsia="Times New Roman" w:hAnsi="Times New Roman" w:cs="Times New Roman"/>
          <w:sz w:val="24"/>
          <w:szCs w:val="24"/>
          <w:lang w:eastAsia="en-AU"/>
        </w:rPr>
        <w:t>2011, The University of Sydney.</w:t>
      </w:r>
    </w:p>
    <w:p w14:paraId="5A52BE30" w14:textId="77777777" w:rsidR="00AE416F" w:rsidRPr="00BB0867" w:rsidRDefault="00AE416F" w:rsidP="00AE416F">
      <w:pPr>
        <w:spacing w:before="240" w:after="120" w:line="360"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Conference/Seminar Participations</w:t>
      </w:r>
    </w:p>
    <w:p w14:paraId="33572E5A" w14:textId="77777777" w:rsidR="00AE416F" w:rsidRPr="00063CF0" w:rsidRDefault="00AE416F" w:rsidP="00AE416F">
      <w:pPr>
        <w:numPr>
          <w:ilvl w:val="0"/>
          <w:numId w:val="4"/>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Anti-corruption, Climate and Human Rights, Swedish Forum for Human Rights, held on 9-11 November 2017, Jonkoping, Sweden. </w:t>
      </w:r>
    </w:p>
    <w:p w14:paraId="3299F04A" w14:textId="77777777" w:rsidR="00AE416F" w:rsidRPr="00BB0867" w:rsidRDefault="00AE416F" w:rsidP="00AE416F">
      <w:pPr>
        <w:numPr>
          <w:ilvl w:val="0"/>
          <w:numId w:val="4"/>
        </w:numPr>
        <w:spacing w:before="120" w:after="120" w:line="240" w:lineRule="auto"/>
        <w:jc w:val="both"/>
        <w:rPr>
          <w:rFonts w:ascii="Times New Roman" w:eastAsia="Calibri" w:hAnsi="Times New Roman" w:cs="Times New Roman"/>
          <w:sz w:val="24"/>
          <w:szCs w:val="24"/>
        </w:rPr>
      </w:pPr>
      <w:r w:rsidRPr="00BB0867">
        <w:rPr>
          <w:rFonts w:ascii="Times New Roman" w:eastAsia="Times New Roman" w:hAnsi="Times New Roman" w:cs="Times New Roman"/>
          <w:sz w:val="24"/>
          <w:szCs w:val="24"/>
          <w:lang w:eastAsia="en-AU"/>
        </w:rPr>
        <w:t xml:space="preserve">Climate Summit 2012: Beyond the Carbon Price, April 27-29, Western Sydney University, Parramatta Campus. </w:t>
      </w:r>
    </w:p>
    <w:p w14:paraId="56A40632" w14:textId="77777777" w:rsidR="00AE416F" w:rsidRPr="00BB0867" w:rsidRDefault="00AE416F" w:rsidP="00AE416F">
      <w:pPr>
        <w:numPr>
          <w:ilvl w:val="0"/>
          <w:numId w:val="4"/>
        </w:numPr>
        <w:spacing w:before="120" w:after="120" w:line="240" w:lineRule="auto"/>
        <w:jc w:val="both"/>
        <w:rPr>
          <w:rFonts w:ascii="Times New Roman" w:eastAsia="Calibri" w:hAnsi="Times New Roman" w:cs="Times New Roman"/>
          <w:sz w:val="24"/>
          <w:szCs w:val="24"/>
        </w:rPr>
      </w:pPr>
      <w:r w:rsidRPr="00BB0867">
        <w:rPr>
          <w:rFonts w:ascii="Times New Roman" w:eastAsia="Times New Roman" w:hAnsi="Times New Roman" w:cs="Times New Roman"/>
          <w:sz w:val="24"/>
          <w:szCs w:val="24"/>
          <w:lang w:eastAsia="en-AU"/>
        </w:rPr>
        <w:t xml:space="preserve">Academia A Scholarly Life Conference, held on 21-22 July 2011, Western Sydney University, Parramatta Campus. </w:t>
      </w:r>
    </w:p>
    <w:p w14:paraId="6D8E98A8" w14:textId="77777777" w:rsidR="00AE416F" w:rsidRDefault="00AE416F" w:rsidP="00AE416F">
      <w:pPr>
        <w:numPr>
          <w:ilvl w:val="0"/>
          <w:numId w:val="4"/>
        </w:numPr>
        <w:spacing w:after="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Teaching Seminar on ‘Child Rights.’ Organized by UNICEF and Department of Law, University of Dhaka, Bangladesh, held on 03-04 November 2009.</w:t>
      </w:r>
    </w:p>
    <w:p w14:paraId="128365D6" w14:textId="77777777" w:rsidR="00AE416F" w:rsidRPr="00063CF0" w:rsidRDefault="00AE416F" w:rsidP="00AE416F">
      <w:pPr>
        <w:spacing w:after="0" w:line="240" w:lineRule="auto"/>
        <w:ind w:left="720"/>
        <w:jc w:val="both"/>
        <w:rPr>
          <w:rFonts w:ascii="Times New Roman" w:eastAsia="Calibri" w:hAnsi="Times New Roman" w:cs="Times New Roman"/>
          <w:sz w:val="24"/>
          <w:szCs w:val="24"/>
        </w:rPr>
      </w:pPr>
    </w:p>
    <w:p w14:paraId="55E67F82" w14:textId="77777777" w:rsidR="00AE416F" w:rsidRDefault="00AE416F" w:rsidP="00AE416F">
      <w:pPr>
        <w:numPr>
          <w:ilvl w:val="0"/>
          <w:numId w:val="4"/>
        </w:numPr>
        <w:spacing w:after="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Teaching Seminar on ‘Child Rights.’ Organized by UNICEF and Department of Law, University of Dhaka, Bangladesh held on 23-24 November 2008.</w:t>
      </w:r>
    </w:p>
    <w:p w14:paraId="06B683FC" w14:textId="77777777" w:rsidR="00AE416F" w:rsidRPr="00063CF0" w:rsidRDefault="00AE416F" w:rsidP="00AE416F">
      <w:pPr>
        <w:spacing w:after="0" w:line="240" w:lineRule="auto"/>
        <w:jc w:val="both"/>
        <w:rPr>
          <w:rFonts w:ascii="Times New Roman" w:eastAsia="Calibri" w:hAnsi="Times New Roman" w:cs="Times New Roman"/>
          <w:sz w:val="24"/>
          <w:szCs w:val="24"/>
        </w:rPr>
      </w:pPr>
    </w:p>
    <w:p w14:paraId="22F20149" w14:textId="77777777" w:rsidR="00AE416F" w:rsidRDefault="00AE416F" w:rsidP="00AE416F">
      <w:pPr>
        <w:numPr>
          <w:ilvl w:val="0"/>
          <w:numId w:val="4"/>
        </w:numPr>
        <w:spacing w:after="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Teaching Seminar on ‘Legal Responses to Terrorism’, organized by Department of Law, University of Dhaka, Bangladesh, held on 29-30 July 2008. </w:t>
      </w:r>
    </w:p>
    <w:p w14:paraId="392823D6" w14:textId="77777777" w:rsidR="00AE416F" w:rsidRPr="00063CF0" w:rsidRDefault="00AE416F" w:rsidP="00AE416F">
      <w:pPr>
        <w:spacing w:after="0" w:line="240" w:lineRule="auto"/>
        <w:jc w:val="both"/>
        <w:rPr>
          <w:rFonts w:ascii="Times New Roman" w:eastAsia="Calibri" w:hAnsi="Times New Roman" w:cs="Times New Roman"/>
          <w:sz w:val="24"/>
          <w:szCs w:val="24"/>
        </w:rPr>
      </w:pPr>
    </w:p>
    <w:p w14:paraId="53F3AC2C" w14:textId="77777777" w:rsidR="00AE416F" w:rsidRPr="00BB0867" w:rsidRDefault="00AE416F" w:rsidP="00AE416F">
      <w:pPr>
        <w:numPr>
          <w:ilvl w:val="0"/>
          <w:numId w:val="4"/>
        </w:numPr>
        <w:spacing w:after="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International Seminar on ‘Islamic Law and Its Application in the Contemporary Society’- organized by Islamic Law Research Council and Legal Aid Bangladesh and Bangladesh Institute of Islamic Thought., 11-12 January 2008, Dhaka, Bangladesh. </w:t>
      </w:r>
    </w:p>
    <w:p w14:paraId="4620EF3F" w14:textId="77777777" w:rsidR="00AE416F" w:rsidRPr="00BB0867" w:rsidRDefault="00AE416F" w:rsidP="00AE416F">
      <w:pPr>
        <w:spacing w:after="200" w:line="276" w:lineRule="auto"/>
        <w:jc w:val="center"/>
        <w:rPr>
          <w:rFonts w:ascii="Times New Roman" w:eastAsia="Calibri" w:hAnsi="Times New Roman" w:cs="Times New Roman"/>
          <w:b/>
        </w:rPr>
      </w:pPr>
    </w:p>
    <w:p w14:paraId="788726DD" w14:textId="77777777" w:rsidR="00AE416F" w:rsidRPr="00BB0867" w:rsidRDefault="00AE416F" w:rsidP="00AE416F">
      <w:pPr>
        <w:spacing w:after="200" w:line="276"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Certificate Course</w:t>
      </w:r>
    </w:p>
    <w:p w14:paraId="73EAEA76" w14:textId="77777777" w:rsidR="00AE416F" w:rsidRPr="00BB0867" w:rsidRDefault="00AE416F" w:rsidP="00AE416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Social Engagement and Leadership Program (SELP), Western Sydney University, 8 April 2015- 4 June 2015. </w:t>
      </w:r>
    </w:p>
    <w:p w14:paraId="1631AC94" w14:textId="77777777" w:rsidR="00AE416F" w:rsidRPr="00BB0867" w:rsidRDefault="00AE416F" w:rsidP="00AE416F">
      <w:pPr>
        <w:autoSpaceDE w:val="0"/>
        <w:autoSpaceDN w:val="0"/>
        <w:adjustRightInd w:val="0"/>
        <w:spacing w:after="200" w:line="276" w:lineRule="auto"/>
        <w:ind w:left="720"/>
        <w:contextualSpacing/>
        <w:jc w:val="both"/>
        <w:rPr>
          <w:rFonts w:ascii="Times New Roman" w:eastAsia="Calibri" w:hAnsi="Times New Roman" w:cs="Times New Roman"/>
          <w:sz w:val="24"/>
          <w:szCs w:val="24"/>
        </w:rPr>
      </w:pPr>
    </w:p>
    <w:p w14:paraId="0AB6590D" w14:textId="77777777" w:rsidR="00AE416F" w:rsidRPr="00BB0867" w:rsidRDefault="00AE416F" w:rsidP="00AE416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Online Course on ‘Pathways to Climate Change Adaptation: The Case of Small Island Developing States. Jointly launched by the United Nations Environment </w:t>
      </w:r>
      <w:proofErr w:type="spellStart"/>
      <w:r w:rsidRPr="00BB0867">
        <w:rPr>
          <w:rFonts w:ascii="Times New Roman" w:eastAsia="Calibri" w:hAnsi="Times New Roman" w:cs="Times New Roman"/>
          <w:sz w:val="24"/>
          <w:szCs w:val="24"/>
        </w:rPr>
        <w:t>Programme</w:t>
      </w:r>
      <w:proofErr w:type="spellEnd"/>
      <w:r w:rsidRPr="00BB0867">
        <w:rPr>
          <w:rFonts w:ascii="Times New Roman" w:eastAsia="Calibri" w:hAnsi="Times New Roman" w:cs="Times New Roman"/>
          <w:sz w:val="24"/>
          <w:szCs w:val="24"/>
        </w:rPr>
        <w:t xml:space="preserve"> (UNEP) and the University of Geneva (UNIGE) in collaboration with the joint UNDP/UNEP National Adaptation Planning Global Support </w:t>
      </w:r>
      <w:proofErr w:type="spellStart"/>
      <w:r w:rsidRPr="00BB0867">
        <w:rPr>
          <w:rFonts w:ascii="Times New Roman" w:eastAsia="Calibri" w:hAnsi="Times New Roman" w:cs="Times New Roman"/>
          <w:sz w:val="24"/>
          <w:szCs w:val="24"/>
        </w:rPr>
        <w:t>Programme</w:t>
      </w:r>
      <w:proofErr w:type="spellEnd"/>
      <w:r w:rsidRPr="00BB0867">
        <w:rPr>
          <w:rFonts w:ascii="Times New Roman" w:eastAsia="Calibri" w:hAnsi="Times New Roman" w:cs="Times New Roman"/>
          <w:sz w:val="24"/>
          <w:szCs w:val="24"/>
        </w:rPr>
        <w:t xml:space="preserve"> (NAP-GSP). 26 January 2015-28 February 2015. </w:t>
      </w:r>
    </w:p>
    <w:p w14:paraId="1082EC71" w14:textId="77777777" w:rsidR="00AE416F" w:rsidRPr="00BB0867" w:rsidRDefault="00AE416F" w:rsidP="00AE416F">
      <w:pPr>
        <w:autoSpaceDE w:val="0"/>
        <w:autoSpaceDN w:val="0"/>
        <w:adjustRightInd w:val="0"/>
        <w:spacing w:after="200" w:line="276" w:lineRule="auto"/>
        <w:ind w:left="720"/>
        <w:contextualSpacing/>
        <w:jc w:val="both"/>
        <w:rPr>
          <w:rFonts w:ascii="Times New Roman" w:eastAsia="Calibri" w:hAnsi="Times New Roman" w:cs="Times New Roman"/>
          <w:sz w:val="24"/>
          <w:szCs w:val="24"/>
        </w:rPr>
      </w:pPr>
    </w:p>
    <w:p w14:paraId="09B55EAE" w14:textId="77777777" w:rsidR="00AE416F" w:rsidRPr="00BB0867" w:rsidRDefault="00AE416F" w:rsidP="00AE416F">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Blended Learning </w:t>
      </w:r>
      <w:proofErr w:type="spellStart"/>
      <w:r w:rsidRPr="00BB0867">
        <w:rPr>
          <w:rFonts w:ascii="Times New Roman" w:eastAsia="Calibri" w:hAnsi="Times New Roman" w:cs="Times New Roman"/>
          <w:sz w:val="24"/>
          <w:szCs w:val="24"/>
        </w:rPr>
        <w:t>Programme</w:t>
      </w:r>
      <w:proofErr w:type="spellEnd"/>
      <w:r w:rsidRPr="00BB0867">
        <w:rPr>
          <w:rFonts w:ascii="Times New Roman" w:eastAsia="Calibri" w:hAnsi="Times New Roman" w:cs="Times New Roman"/>
          <w:sz w:val="24"/>
          <w:szCs w:val="24"/>
        </w:rPr>
        <w:t xml:space="preserve"> on ‘Science and Policy of Climate Change.’ Jointly developed by The Energy and Resources Institute (TERI), India and the Institute for Global Environmental Strategies (IGES), Japan in collaboration with the World Bank Tokyo Development Learning Centre (TDLC). 13 September 2013- 16 December 2013. </w:t>
      </w:r>
    </w:p>
    <w:p w14:paraId="0DFDF276" w14:textId="77777777" w:rsidR="00AE416F" w:rsidRPr="00BB0867" w:rsidRDefault="00AE416F" w:rsidP="00AE416F">
      <w:pPr>
        <w:autoSpaceDE w:val="0"/>
        <w:autoSpaceDN w:val="0"/>
        <w:adjustRightInd w:val="0"/>
        <w:spacing w:after="200" w:line="276" w:lineRule="auto"/>
        <w:jc w:val="both"/>
        <w:rPr>
          <w:rFonts w:ascii="Times New Roman" w:eastAsia="Calibri" w:hAnsi="Times New Roman" w:cs="Times New Roman"/>
        </w:rPr>
      </w:pPr>
    </w:p>
    <w:p w14:paraId="624B43A6" w14:textId="77777777" w:rsidR="00AE416F" w:rsidRDefault="00AE416F" w:rsidP="00AE416F">
      <w:pPr>
        <w:spacing w:after="200" w:line="276" w:lineRule="auto"/>
        <w:jc w:val="center"/>
        <w:rPr>
          <w:rFonts w:ascii="Times New Roman" w:eastAsia="Calibri" w:hAnsi="Times New Roman" w:cs="Times New Roman"/>
          <w:b/>
          <w:sz w:val="24"/>
          <w:szCs w:val="24"/>
        </w:rPr>
      </w:pPr>
    </w:p>
    <w:p w14:paraId="7C6F2CA4" w14:textId="77777777" w:rsidR="00AE416F" w:rsidRDefault="00AE416F" w:rsidP="00AE416F">
      <w:pPr>
        <w:spacing w:after="200" w:line="276" w:lineRule="auto"/>
        <w:jc w:val="center"/>
        <w:rPr>
          <w:rFonts w:ascii="Times New Roman" w:eastAsia="Calibri" w:hAnsi="Times New Roman" w:cs="Times New Roman"/>
          <w:b/>
          <w:sz w:val="24"/>
          <w:szCs w:val="24"/>
        </w:rPr>
      </w:pPr>
    </w:p>
    <w:p w14:paraId="50107AA6" w14:textId="77777777" w:rsidR="00AE416F" w:rsidRDefault="00AE416F" w:rsidP="00AE416F">
      <w:pPr>
        <w:spacing w:after="200" w:line="276" w:lineRule="auto"/>
        <w:jc w:val="center"/>
        <w:rPr>
          <w:rFonts w:ascii="Times New Roman" w:eastAsia="Calibri" w:hAnsi="Times New Roman" w:cs="Times New Roman"/>
          <w:b/>
          <w:sz w:val="24"/>
          <w:szCs w:val="24"/>
        </w:rPr>
      </w:pPr>
    </w:p>
    <w:p w14:paraId="233E21E0" w14:textId="77777777" w:rsidR="00AE416F" w:rsidRPr="007A5A08" w:rsidRDefault="00AE416F" w:rsidP="00AE416F">
      <w:pPr>
        <w:spacing w:after="200" w:line="276" w:lineRule="auto"/>
        <w:jc w:val="center"/>
        <w:rPr>
          <w:rFonts w:ascii="Times New Roman" w:eastAsia="Calibri" w:hAnsi="Times New Roman" w:cs="Times New Roman"/>
          <w:sz w:val="24"/>
          <w:szCs w:val="24"/>
        </w:rPr>
      </w:pPr>
      <w:r w:rsidRPr="00BB0867">
        <w:rPr>
          <w:rFonts w:ascii="Times New Roman" w:eastAsia="Calibri" w:hAnsi="Times New Roman" w:cs="Times New Roman"/>
          <w:b/>
          <w:sz w:val="24"/>
          <w:szCs w:val="24"/>
        </w:rPr>
        <w:t>Professional Training</w:t>
      </w:r>
    </w:p>
    <w:p w14:paraId="21A6539C" w14:textId="77777777" w:rsidR="00AE416F" w:rsidRPr="007A5A08" w:rsidRDefault="00AE416F" w:rsidP="00AE416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A5A08">
        <w:rPr>
          <w:rFonts w:ascii="Times New Roman" w:hAnsi="Times New Roman" w:cs="Times New Roman"/>
          <w:sz w:val="24"/>
          <w:szCs w:val="24"/>
        </w:rPr>
        <w:lastRenderedPageBreak/>
        <w:t>Training course on </w:t>
      </w:r>
      <w:r w:rsidRPr="007A5A08">
        <w:rPr>
          <w:rFonts w:ascii="Times New Roman" w:hAnsi="Times New Roman" w:cs="Times New Roman"/>
          <w:bCs/>
          <w:sz w:val="24"/>
          <w:szCs w:val="24"/>
        </w:rPr>
        <w:t>Teaching</w:t>
      </w:r>
      <w:r w:rsidRPr="007A5A08">
        <w:rPr>
          <w:rFonts w:ascii="Times New Roman" w:hAnsi="Times New Roman" w:cs="Times New Roman"/>
          <w:bCs/>
          <w:iCs/>
          <w:sz w:val="24"/>
          <w:szCs w:val="24"/>
        </w:rPr>
        <w:t xml:space="preserve"> for Active Learning, organized by Foundation for Learning Teaching and Research held </w:t>
      </w:r>
      <w:proofErr w:type="gramStart"/>
      <w:r w:rsidRPr="007A5A08">
        <w:rPr>
          <w:rFonts w:ascii="Times New Roman" w:hAnsi="Times New Roman" w:cs="Times New Roman"/>
          <w:bCs/>
          <w:iCs/>
          <w:sz w:val="24"/>
          <w:szCs w:val="24"/>
        </w:rPr>
        <w:t xml:space="preserve">on  </w:t>
      </w:r>
      <w:r w:rsidRPr="007A5A08">
        <w:rPr>
          <w:rFonts w:ascii="Times New Roman" w:hAnsi="Times New Roman" w:cs="Times New Roman"/>
          <w:bCs/>
          <w:sz w:val="24"/>
          <w:szCs w:val="24"/>
        </w:rPr>
        <w:t>5</w:t>
      </w:r>
      <w:proofErr w:type="gramEnd"/>
      <w:r w:rsidRPr="007A5A08">
        <w:rPr>
          <w:rFonts w:ascii="Times New Roman" w:hAnsi="Times New Roman" w:cs="Times New Roman"/>
          <w:bCs/>
          <w:sz w:val="24"/>
          <w:szCs w:val="24"/>
        </w:rPr>
        <w:t xml:space="preserve"> to 7 January, 2017 at Green University Campus, Dhaka, Bangladesh </w:t>
      </w:r>
    </w:p>
    <w:p w14:paraId="04E25B39" w14:textId="77777777" w:rsidR="00AE416F" w:rsidRDefault="00AE416F" w:rsidP="00AE416F">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7AD23B1F" w14:textId="77777777" w:rsidR="00AE416F" w:rsidRDefault="00AE416F" w:rsidP="00AE416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Stakeholder Workshop and Training ‘Responding to Climate Change’ Intergovernmental Panel on Climate Change (IPCC) Working Group II- Impacts, Adaptation and Vulnerability. Held on 30 April 2014, Royal Society of New Zealand, Wellington, New Zealand. </w:t>
      </w:r>
    </w:p>
    <w:p w14:paraId="6E3314E9" w14:textId="77777777" w:rsidR="00AE416F" w:rsidRPr="00BB0867" w:rsidRDefault="00AE416F" w:rsidP="00AE416F">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38B62A34" w14:textId="77777777" w:rsidR="00AE416F" w:rsidRPr="007A5A08" w:rsidRDefault="00AE416F" w:rsidP="00AE416F">
      <w:pPr>
        <w:numPr>
          <w:ilvl w:val="0"/>
          <w:numId w:val="5"/>
        </w:numPr>
        <w:spacing w:after="0" w:line="240" w:lineRule="auto"/>
        <w:contextualSpacing/>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National Training on ‘Curriculum Reform’ organized </w:t>
      </w:r>
      <w:proofErr w:type="gramStart"/>
      <w:r w:rsidRPr="00BB0867">
        <w:rPr>
          <w:rFonts w:ascii="Times New Roman" w:eastAsia="Calibri" w:hAnsi="Times New Roman" w:cs="Times New Roman"/>
          <w:sz w:val="24"/>
          <w:szCs w:val="24"/>
        </w:rPr>
        <w:t>by  Bangladesh</w:t>
      </w:r>
      <w:proofErr w:type="gramEnd"/>
      <w:r w:rsidRPr="00BB0867">
        <w:rPr>
          <w:rFonts w:ascii="Times New Roman" w:eastAsia="Calibri" w:hAnsi="Times New Roman" w:cs="Times New Roman"/>
          <w:sz w:val="24"/>
          <w:szCs w:val="24"/>
        </w:rPr>
        <w:t xml:space="preserve"> Institute of Islamic Thought and International Islamic University Chittagong, 7-8 November 2008, Dhaka, Bangladesh.</w:t>
      </w:r>
    </w:p>
    <w:p w14:paraId="3F7DD499" w14:textId="77777777" w:rsidR="00AE416F" w:rsidRPr="00BB0867" w:rsidRDefault="00AE416F" w:rsidP="00AE416F">
      <w:pPr>
        <w:spacing w:after="0" w:line="240" w:lineRule="auto"/>
        <w:ind w:left="720"/>
        <w:contextualSpacing/>
        <w:jc w:val="both"/>
        <w:rPr>
          <w:rFonts w:ascii="Times New Roman" w:eastAsia="Calibri" w:hAnsi="Times New Roman" w:cs="Times New Roman"/>
          <w:sz w:val="24"/>
          <w:szCs w:val="24"/>
        </w:rPr>
      </w:pPr>
    </w:p>
    <w:p w14:paraId="5951C4E7" w14:textId="77777777" w:rsidR="00AE416F" w:rsidRPr="00BB0867" w:rsidRDefault="00AE416F" w:rsidP="00AE416F">
      <w:pPr>
        <w:numPr>
          <w:ilvl w:val="0"/>
          <w:numId w:val="5"/>
        </w:numPr>
        <w:spacing w:after="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Professional Legal Training Program, Legal Education and Training Institute (LETI), Bangladesh Bar Council, Dhaka, Bangladesh. 8 July to 8 September 2004.</w:t>
      </w:r>
    </w:p>
    <w:p w14:paraId="30FBAB29" w14:textId="77777777" w:rsidR="00AE416F" w:rsidRPr="00BB0867" w:rsidRDefault="00AE416F" w:rsidP="00AE416F">
      <w:pPr>
        <w:spacing w:after="200" w:line="276" w:lineRule="auto"/>
        <w:jc w:val="both"/>
        <w:rPr>
          <w:rFonts w:ascii="Times New Roman" w:eastAsia="Calibri" w:hAnsi="Times New Roman" w:cs="Times New Roman"/>
        </w:rPr>
      </w:pPr>
    </w:p>
    <w:p w14:paraId="41E2042F" w14:textId="77777777" w:rsidR="00AE416F" w:rsidRPr="00BB0867" w:rsidRDefault="00AE416F" w:rsidP="00AE416F">
      <w:pPr>
        <w:spacing w:before="240" w:after="120" w:line="360" w:lineRule="auto"/>
        <w:jc w:val="center"/>
        <w:rPr>
          <w:rFonts w:ascii="Times New Roman" w:eastAsia="Calibri" w:hAnsi="Times New Roman" w:cs="Times New Roman"/>
          <w:b/>
          <w:sz w:val="24"/>
          <w:szCs w:val="24"/>
        </w:rPr>
      </w:pPr>
      <w:r w:rsidRPr="00BB0867">
        <w:rPr>
          <w:rFonts w:ascii="Times New Roman" w:eastAsia="Calibri" w:hAnsi="Times New Roman" w:cs="Times New Roman"/>
          <w:b/>
          <w:sz w:val="24"/>
          <w:szCs w:val="24"/>
        </w:rPr>
        <w:t>Scholarships and Prizes</w:t>
      </w:r>
    </w:p>
    <w:p w14:paraId="16C75312"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bookmarkStart w:id="5" w:name="_Hlk535151909"/>
      <w:r w:rsidRPr="00BB0867">
        <w:rPr>
          <w:rFonts w:ascii="Times New Roman" w:eastAsia="Calibri" w:hAnsi="Times New Roman" w:cs="Times New Roman"/>
          <w:sz w:val="24"/>
          <w:szCs w:val="24"/>
        </w:rPr>
        <w:t>Winner, School of Law, Western Sydney University, 3MT (3 Minutes) Thesis Competition held on 4 June 2013.</w:t>
      </w:r>
    </w:p>
    <w:p w14:paraId="77CAA4C4"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Second Prize, School of Law, Western Sydney University, 3MT (3 Minutes) Thesis Competition held on June 2012. </w:t>
      </w:r>
    </w:p>
    <w:p w14:paraId="341FDB21"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Western Sydney University International Postgraduate Research Scholarship (UWS IPRS) awarded in 2011 for PhD study.</w:t>
      </w:r>
    </w:p>
    <w:p w14:paraId="4526586E"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Research Grant awarded by the Ministry of Planning, Government of the People’s Republic of Bangladesh in 2009. </w:t>
      </w:r>
    </w:p>
    <w:bookmarkEnd w:id="5"/>
    <w:p w14:paraId="6B1B4CD3"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Academic Merit Scholarship by the University of </w:t>
      </w:r>
      <w:proofErr w:type="spellStart"/>
      <w:r w:rsidRPr="00BB0867">
        <w:rPr>
          <w:rFonts w:ascii="Times New Roman" w:eastAsia="Calibri" w:hAnsi="Times New Roman" w:cs="Times New Roman"/>
          <w:sz w:val="24"/>
          <w:szCs w:val="24"/>
        </w:rPr>
        <w:t>Rajshahi</w:t>
      </w:r>
      <w:proofErr w:type="spellEnd"/>
      <w:r w:rsidRPr="00BB0867">
        <w:rPr>
          <w:rFonts w:ascii="Times New Roman" w:eastAsia="Calibri" w:hAnsi="Times New Roman" w:cs="Times New Roman"/>
          <w:sz w:val="24"/>
          <w:szCs w:val="24"/>
        </w:rPr>
        <w:t xml:space="preserve">, Bangladesh in 2003. </w:t>
      </w:r>
    </w:p>
    <w:p w14:paraId="115F24D4" w14:textId="77777777" w:rsidR="00AE416F" w:rsidRPr="00BB0867" w:rsidRDefault="00AE416F" w:rsidP="00AE416F">
      <w:pPr>
        <w:numPr>
          <w:ilvl w:val="0"/>
          <w:numId w:val="2"/>
        </w:numPr>
        <w:spacing w:before="120" w:after="120" w:line="240" w:lineRule="auto"/>
        <w:jc w:val="both"/>
        <w:rPr>
          <w:rFonts w:ascii="Times New Roman" w:eastAsia="Calibri" w:hAnsi="Times New Roman" w:cs="Times New Roman"/>
          <w:sz w:val="24"/>
          <w:szCs w:val="24"/>
        </w:rPr>
      </w:pPr>
      <w:r w:rsidRPr="00BB0867">
        <w:rPr>
          <w:rFonts w:ascii="Times New Roman" w:eastAsia="Calibri" w:hAnsi="Times New Roman" w:cs="Times New Roman"/>
          <w:sz w:val="24"/>
          <w:szCs w:val="24"/>
        </w:rPr>
        <w:t xml:space="preserve">Merit Scholarship in primary and secondary school level. </w:t>
      </w:r>
    </w:p>
    <w:p w14:paraId="2149F6F7" w14:textId="77777777" w:rsidR="0066297C" w:rsidRPr="0066297C" w:rsidRDefault="0066297C" w:rsidP="0066297C">
      <w:pPr>
        <w:spacing w:after="0" w:line="240" w:lineRule="auto"/>
        <w:rPr>
          <w:rFonts w:ascii="Calibri" w:eastAsia="Times New Roman" w:hAnsi="Calibri" w:cs="Calibri"/>
          <w:b/>
          <w:bCs/>
        </w:rPr>
      </w:pPr>
    </w:p>
    <w:sectPr w:rsidR="0066297C" w:rsidRPr="0066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D76"/>
    <w:multiLevelType w:val="hybridMultilevel"/>
    <w:tmpl w:val="CDACFC68"/>
    <w:lvl w:ilvl="0" w:tplc="BAD4F76C">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86F71"/>
    <w:multiLevelType w:val="hybridMultilevel"/>
    <w:tmpl w:val="554A8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3E2D71"/>
    <w:multiLevelType w:val="hybridMultilevel"/>
    <w:tmpl w:val="278EC1E8"/>
    <w:lvl w:ilvl="0" w:tplc="5FFE304A">
      <w:start w:val="1"/>
      <w:numFmt w:val="decimal"/>
      <w:lvlText w:val="%1."/>
      <w:lvlJc w:val="left"/>
      <w:pPr>
        <w:ind w:left="900" w:hanging="360"/>
      </w:pPr>
      <w:rPr>
        <w:rFonts w:hint="default"/>
        <w:sz w:val="24"/>
        <w:szCs w:val="24"/>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3" w15:restartNumberingAfterBreak="0">
    <w:nsid w:val="6644037F"/>
    <w:multiLevelType w:val="hybridMultilevel"/>
    <w:tmpl w:val="DFE4B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7E3714"/>
    <w:multiLevelType w:val="hybridMultilevel"/>
    <w:tmpl w:val="9B5E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E5E66"/>
    <w:multiLevelType w:val="hybridMultilevel"/>
    <w:tmpl w:val="8A6CEA86"/>
    <w:lvl w:ilvl="0" w:tplc="CABAC7B0">
      <w:start w:val="1"/>
      <w:numFmt w:val="decimal"/>
      <w:lvlText w:val="%1."/>
      <w:lvlJc w:val="left"/>
      <w:pPr>
        <w:ind w:left="785" w:hanging="360"/>
      </w:pPr>
      <w:rPr>
        <w:rFonts w:hint="default"/>
        <w:b w:val="0"/>
        <w:sz w:val="24"/>
        <w:szCs w:val="24"/>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6" w15:restartNumberingAfterBreak="0">
    <w:nsid w:val="6F32265B"/>
    <w:multiLevelType w:val="hybridMultilevel"/>
    <w:tmpl w:val="15104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FB3E86"/>
    <w:multiLevelType w:val="hybridMultilevel"/>
    <w:tmpl w:val="41EA428C"/>
    <w:lvl w:ilvl="0" w:tplc="46301272">
      <w:start w:val="1"/>
      <w:numFmt w:val="decimal"/>
      <w:lvlText w:val="%1."/>
      <w:lvlJc w:val="left"/>
      <w:pPr>
        <w:ind w:left="900" w:hanging="360"/>
      </w:pPr>
      <w:rPr>
        <w:rFonts w:hint="default"/>
        <w:b w:val="0"/>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8" w15:restartNumberingAfterBreak="0">
    <w:nsid w:val="7CD37D9B"/>
    <w:multiLevelType w:val="hybridMultilevel"/>
    <w:tmpl w:val="9D08E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7E"/>
    <w:rsid w:val="001F0D33"/>
    <w:rsid w:val="00204840"/>
    <w:rsid w:val="0025746D"/>
    <w:rsid w:val="00267097"/>
    <w:rsid w:val="00333F53"/>
    <w:rsid w:val="003E1AF2"/>
    <w:rsid w:val="004E652B"/>
    <w:rsid w:val="00505428"/>
    <w:rsid w:val="00520990"/>
    <w:rsid w:val="00533422"/>
    <w:rsid w:val="005B5727"/>
    <w:rsid w:val="0066297C"/>
    <w:rsid w:val="00796C37"/>
    <w:rsid w:val="008F4B38"/>
    <w:rsid w:val="00904055"/>
    <w:rsid w:val="00A33E7E"/>
    <w:rsid w:val="00A42266"/>
    <w:rsid w:val="00A916A2"/>
    <w:rsid w:val="00AE416F"/>
    <w:rsid w:val="00C336A4"/>
    <w:rsid w:val="00CA4174"/>
    <w:rsid w:val="00D34883"/>
    <w:rsid w:val="00DC2EAB"/>
    <w:rsid w:val="00EB7C5C"/>
    <w:rsid w:val="00EF42C0"/>
    <w:rsid w:val="00F6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6D3A"/>
  <w15:chartTrackingRefBased/>
  <w15:docId w15:val="{23ADEE6F-BCD3-4693-865B-399E4B6E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28"/>
    <w:rPr>
      <w:color w:val="0563C1" w:themeColor="hyperlink"/>
      <w:u w:val="single"/>
    </w:rPr>
  </w:style>
  <w:style w:type="paragraph" w:styleId="NormalWeb">
    <w:name w:val="Normal (Web)"/>
    <w:basedOn w:val="Normal"/>
    <w:uiPriority w:val="99"/>
    <w:unhideWhenUsed/>
    <w:rsid w:val="00C33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
    <w:name w:val="Dates"/>
    <w:basedOn w:val="Normal"/>
    <w:link w:val="DatesCharChar"/>
    <w:rsid w:val="005B5727"/>
    <w:pPr>
      <w:spacing w:before="120" w:after="0" w:line="240" w:lineRule="auto"/>
      <w:jc w:val="right"/>
    </w:pPr>
    <w:rPr>
      <w:rFonts w:ascii="Garamond" w:eastAsia="Times New Roman" w:hAnsi="Garamond" w:cs="Times New Roman"/>
      <w:sz w:val="20"/>
      <w:szCs w:val="20"/>
    </w:rPr>
  </w:style>
  <w:style w:type="character" w:customStyle="1" w:styleId="DatesCharChar">
    <w:name w:val="Dates Char Char"/>
    <w:link w:val="Dates"/>
    <w:rsid w:val="005B5727"/>
    <w:rPr>
      <w:rFonts w:ascii="Garamond" w:eastAsia="Times New Roman" w:hAnsi="Garamond" w:cs="Times New Roman"/>
      <w:sz w:val="20"/>
      <w:szCs w:val="20"/>
    </w:rPr>
  </w:style>
  <w:style w:type="paragraph" w:customStyle="1" w:styleId="Education">
    <w:name w:val="Education"/>
    <w:basedOn w:val="Normal"/>
    <w:rsid w:val="0066297C"/>
    <w:pPr>
      <w:spacing w:before="120" w:after="0" w:line="240" w:lineRule="auto"/>
    </w:pPr>
    <w:rPr>
      <w:rFonts w:ascii="Garamond" w:eastAsia="Times New Roman" w:hAnsi="Garamond" w:cs="Times New Roman"/>
      <w:sz w:val="20"/>
      <w:szCs w:val="20"/>
    </w:rPr>
  </w:style>
  <w:style w:type="character" w:customStyle="1" w:styleId="spelle">
    <w:name w:val="spelle"/>
    <w:rsid w:val="0066297C"/>
  </w:style>
  <w:style w:type="character" w:styleId="Strong">
    <w:name w:val="Strong"/>
    <w:uiPriority w:val="22"/>
    <w:qFormat/>
    <w:rsid w:val="0066297C"/>
    <w:rPr>
      <w:b/>
      <w:bCs/>
    </w:rPr>
  </w:style>
  <w:style w:type="paragraph" w:customStyle="1" w:styleId="Default">
    <w:name w:val="Default"/>
    <w:basedOn w:val="Normal"/>
    <w:rsid w:val="0066297C"/>
    <w:pPr>
      <w:autoSpaceDE w:val="0"/>
      <w:autoSpaceDN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AE416F"/>
    <w:pPr>
      <w:ind w:left="720"/>
      <w:contextualSpacing/>
    </w:pPr>
    <w:rPr>
      <w:lang w:val="en-AU"/>
    </w:rPr>
  </w:style>
  <w:style w:type="paragraph" w:customStyle="1" w:styleId="Standard1">
    <w:name w:val="Standard1"/>
    <w:rsid w:val="00AE416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6556">
      <w:bodyDiv w:val="1"/>
      <w:marLeft w:val="0"/>
      <w:marRight w:val="0"/>
      <w:marTop w:val="0"/>
      <w:marBottom w:val="0"/>
      <w:divBdr>
        <w:top w:val="none" w:sz="0" w:space="0" w:color="auto"/>
        <w:left w:val="none" w:sz="0" w:space="0" w:color="auto"/>
        <w:bottom w:val="none" w:sz="0" w:space="0" w:color="auto"/>
        <w:right w:val="none" w:sz="0" w:space="0" w:color="auto"/>
      </w:divBdr>
    </w:div>
    <w:div w:id="20179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dc:creator>
  <cp:keywords/>
  <dc:description/>
  <cp:lastModifiedBy>Dr. Abdul Awal Khan</cp:lastModifiedBy>
  <cp:revision>16</cp:revision>
  <dcterms:created xsi:type="dcterms:W3CDTF">2019-06-16T05:23:00Z</dcterms:created>
  <dcterms:modified xsi:type="dcterms:W3CDTF">2019-06-24T07:44:00Z</dcterms:modified>
</cp:coreProperties>
</file>