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28" w:rsidRPr="00002B13" w:rsidRDefault="0063074B">
      <w:pPr>
        <w:rPr>
          <w:rFonts w:ascii="Times New Roman" w:hAnsi="Times New Roman" w:cs="Times New Roman"/>
          <w:b/>
          <w:bCs/>
        </w:rPr>
      </w:pPr>
      <w:r w:rsidRPr="0063074B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704975" cy="2566312"/>
            <wp:effectExtent l="0" t="0" r="0" b="5715"/>
            <wp:docPr id="3" name="Picture 3" descr="D:\IUB\IUB Law Department's Website\Academic CV\Prof. Borhan\Prof Borhan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UB\IUB Law Department's Website\Academic CV\Prof. Borhan\Prof Borhan_New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43" cy="25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27" w:rsidRPr="00002B13" w:rsidRDefault="0066297C" w:rsidP="005B5727">
      <w:pPr>
        <w:spacing w:after="0"/>
        <w:rPr>
          <w:rFonts w:ascii="Times New Roman" w:hAnsi="Times New Roman" w:cs="Times New Roman"/>
          <w:b/>
          <w:bCs/>
        </w:rPr>
      </w:pPr>
      <w:r w:rsidRPr="00002B13">
        <w:rPr>
          <w:rFonts w:ascii="Times New Roman" w:hAnsi="Times New Roman" w:cs="Times New Roman"/>
          <w:b/>
          <w:bCs/>
        </w:rPr>
        <w:t>NAME:</w:t>
      </w:r>
      <w:r w:rsidR="00A33E7E" w:rsidRPr="00002B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3074B" w:rsidRPr="0063074B">
        <w:rPr>
          <w:rFonts w:ascii="Times New Roman" w:hAnsi="Times New Roman" w:cs="Times New Roman"/>
          <w:bCs/>
        </w:rPr>
        <w:t>Borhan</w:t>
      </w:r>
      <w:proofErr w:type="spellEnd"/>
      <w:r w:rsidR="0063074B" w:rsidRPr="0063074B">
        <w:rPr>
          <w:rFonts w:ascii="Times New Roman" w:hAnsi="Times New Roman" w:cs="Times New Roman"/>
          <w:bCs/>
        </w:rPr>
        <w:t xml:space="preserve"> Uddin Khan</w:t>
      </w:r>
    </w:p>
    <w:p w:rsidR="0063074B" w:rsidRDefault="0063074B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5B5727">
      <w:pPr>
        <w:spacing w:after="0"/>
        <w:rPr>
          <w:rFonts w:ascii="Times New Roman" w:hAnsi="Times New Roman" w:cs="Times New Roman"/>
          <w:b/>
          <w:bCs/>
          <w:shd w:val="clear" w:color="auto" w:fill="E6ECEB"/>
        </w:rPr>
      </w:pPr>
      <w:r w:rsidRPr="00002B13">
        <w:rPr>
          <w:rFonts w:ascii="Times New Roman" w:hAnsi="Times New Roman" w:cs="Times New Roman"/>
          <w:b/>
          <w:bCs/>
        </w:rPr>
        <w:t>DESIGNATION:</w:t>
      </w:r>
      <w:r w:rsidR="00505428" w:rsidRPr="00002B13">
        <w:rPr>
          <w:rFonts w:ascii="Times New Roman" w:hAnsi="Times New Roman" w:cs="Times New Roman"/>
          <w:b/>
          <w:bCs/>
        </w:rPr>
        <w:t xml:space="preserve"> </w:t>
      </w:r>
      <w:r w:rsidR="00505428" w:rsidRPr="00002B13">
        <w:rPr>
          <w:rFonts w:ascii="Times New Roman" w:hAnsi="Times New Roman" w:cs="Times New Roman"/>
          <w:bCs/>
        </w:rPr>
        <w:t>Professor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5B5727">
      <w:pPr>
        <w:spacing w:after="0"/>
        <w:rPr>
          <w:rFonts w:ascii="Times New Roman" w:hAnsi="Times New Roman" w:cs="Times New Roman"/>
          <w:b/>
          <w:bCs/>
          <w:shd w:val="clear" w:color="auto" w:fill="E6ECEB"/>
        </w:rPr>
      </w:pPr>
      <w:r w:rsidRPr="00002B13">
        <w:rPr>
          <w:rFonts w:ascii="Times New Roman" w:hAnsi="Times New Roman" w:cs="Times New Roman"/>
          <w:b/>
          <w:bCs/>
        </w:rPr>
        <w:t>QUALIFICATIONS:</w:t>
      </w:r>
      <w:r w:rsidR="00505428" w:rsidRPr="00002B13">
        <w:rPr>
          <w:rFonts w:ascii="Times New Roman" w:hAnsi="Times New Roman" w:cs="Times New Roman"/>
          <w:b/>
          <w:bCs/>
        </w:rPr>
        <w:t xml:space="preserve"> </w:t>
      </w:r>
      <w:r w:rsidR="0063074B">
        <w:rPr>
          <w:rFonts w:ascii="Times New Roman" w:hAnsi="Times New Roman" w:cs="Times New Roman"/>
          <w:color w:val="000000"/>
          <w:shd w:val="clear" w:color="auto" w:fill="FFFFFF"/>
        </w:rPr>
        <w:t>PhD</w:t>
      </w:r>
      <w:r w:rsidR="00505428" w:rsidRPr="00002B13">
        <w:rPr>
          <w:rFonts w:ascii="Times New Roman" w:hAnsi="Times New Roman" w:cs="Times New Roman"/>
          <w:color w:val="000000"/>
          <w:shd w:val="clear" w:color="auto" w:fill="FFFFFF"/>
        </w:rPr>
        <w:t xml:space="preserve">; LL.M; </w:t>
      </w:r>
      <w:proofErr w:type="gramStart"/>
      <w:r w:rsidR="00505428" w:rsidRPr="00002B13">
        <w:rPr>
          <w:rFonts w:ascii="Times New Roman" w:hAnsi="Times New Roman" w:cs="Times New Roman"/>
          <w:color w:val="000000"/>
          <w:shd w:val="clear" w:color="auto" w:fill="FFFFFF"/>
        </w:rPr>
        <w:t>LL.B</w:t>
      </w:r>
      <w:proofErr w:type="gramEnd"/>
      <w:r w:rsidR="00505428" w:rsidRPr="00002B13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4E652B" w:rsidRPr="00002B13" w:rsidRDefault="0066297C" w:rsidP="005B5727">
      <w:pPr>
        <w:spacing w:after="0"/>
        <w:rPr>
          <w:rFonts w:ascii="Times New Roman" w:hAnsi="Times New Roman" w:cs="Times New Roman"/>
          <w:bCs/>
          <w:shd w:val="clear" w:color="auto" w:fill="E6ECEB"/>
        </w:rPr>
      </w:pPr>
      <w:r w:rsidRPr="00002B13">
        <w:rPr>
          <w:rFonts w:ascii="Times New Roman" w:hAnsi="Times New Roman" w:cs="Times New Roman"/>
          <w:b/>
          <w:bCs/>
        </w:rPr>
        <w:t xml:space="preserve">APPOINTMENT(S): </w:t>
      </w:r>
      <w:r w:rsidR="00505428" w:rsidRPr="00002B13">
        <w:rPr>
          <w:rFonts w:ascii="Times New Roman" w:hAnsi="Times New Roman" w:cs="Times New Roman"/>
          <w:bCs/>
        </w:rPr>
        <w:t xml:space="preserve">Advisor </w:t>
      </w:r>
      <w:r w:rsidR="0063074B">
        <w:rPr>
          <w:rFonts w:ascii="Times New Roman" w:hAnsi="Times New Roman" w:cs="Times New Roman"/>
          <w:bCs/>
        </w:rPr>
        <w:t>&amp; Head of the Department of Law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5B5727">
      <w:pPr>
        <w:spacing w:after="0"/>
        <w:rPr>
          <w:rFonts w:ascii="Times New Roman" w:hAnsi="Times New Roman" w:cs="Times New Roman"/>
          <w:shd w:val="clear" w:color="auto" w:fill="E6ECEB"/>
        </w:rPr>
      </w:pPr>
      <w:r w:rsidRPr="00002B13">
        <w:rPr>
          <w:rFonts w:ascii="Times New Roman" w:hAnsi="Times New Roman" w:cs="Times New Roman"/>
          <w:b/>
          <w:bCs/>
        </w:rPr>
        <w:t>EMAIL ADDRESS:</w:t>
      </w:r>
      <w:r w:rsidRPr="00002B13">
        <w:rPr>
          <w:rFonts w:ascii="Times New Roman" w:hAnsi="Times New Roman" w:cs="Times New Roman"/>
        </w:rPr>
        <w:t> 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5B5727">
      <w:pPr>
        <w:spacing w:after="0"/>
        <w:rPr>
          <w:rFonts w:ascii="Times New Roman" w:hAnsi="Times New Roman" w:cs="Times New Roman"/>
          <w:bCs/>
        </w:rPr>
      </w:pPr>
      <w:r w:rsidRPr="00002B13">
        <w:rPr>
          <w:rFonts w:ascii="Times New Roman" w:hAnsi="Times New Roman" w:cs="Times New Roman"/>
          <w:b/>
          <w:bCs/>
        </w:rPr>
        <w:t>OFFICE TEL:</w:t>
      </w:r>
      <w:r w:rsidRPr="00002B13">
        <w:rPr>
          <w:rFonts w:ascii="Times New Roman" w:hAnsi="Times New Roman" w:cs="Times New Roman"/>
          <w:bCs/>
        </w:rPr>
        <w:t xml:space="preserve"> </w:t>
      </w:r>
      <w:r w:rsidR="00002B13" w:rsidRPr="0066297C">
        <w:rPr>
          <w:rFonts w:ascii="Times New Roman" w:hAnsi="Times New Roman" w:cs="Times New Roman"/>
          <w:bCs/>
        </w:rPr>
        <w:t>+8802 8431645</w:t>
      </w:r>
      <w:r w:rsidR="0063074B">
        <w:rPr>
          <w:rFonts w:ascii="Times New Roman" w:hAnsi="Times New Roman" w:cs="Times New Roman"/>
          <w:bCs/>
        </w:rPr>
        <w:t xml:space="preserve"> Ext. 2481</w:t>
      </w:r>
    </w:p>
    <w:p w:rsidR="005B5727" w:rsidRPr="00002B13" w:rsidRDefault="005B5727" w:rsidP="005B5727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C336A4" w:rsidRPr="00002B13" w:rsidRDefault="0066297C" w:rsidP="005B57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02B13">
        <w:rPr>
          <w:b/>
          <w:bCs/>
          <w:sz w:val="22"/>
          <w:szCs w:val="22"/>
        </w:rPr>
        <w:t xml:space="preserve">OFFICE ADDRESS: </w:t>
      </w:r>
      <w:r w:rsidR="00C336A4" w:rsidRPr="00002B13">
        <w:rPr>
          <w:color w:val="000000"/>
          <w:sz w:val="22"/>
          <w:szCs w:val="22"/>
          <w:shd w:val="clear" w:color="auto" w:fill="FFFFFF"/>
        </w:rPr>
        <w:t>Department of Law,</w:t>
      </w:r>
      <w:r w:rsidR="00904055" w:rsidRPr="00002B13">
        <w:rPr>
          <w:color w:val="000000"/>
          <w:sz w:val="22"/>
          <w:szCs w:val="22"/>
          <w:shd w:val="clear" w:color="auto" w:fill="FFFFFF"/>
        </w:rPr>
        <w:t xml:space="preserve"> Building 3,</w:t>
      </w:r>
      <w:r w:rsidR="00C336A4" w:rsidRPr="00002B13">
        <w:rPr>
          <w:color w:val="000000"/>
          <w:sz w:val="22"/>
          <w:szCs w:val="22"/>
          <w:shd w:val="clear" w:color="auto" w:fill="FFFFFF"/>
        </w:rPr>
        <w:t xml:space="preserve"> </w:t>
      </w:r>
      <w:r w:rsidR="00C336A4" w:rsidRPr="00002B13">
        <w:rPr>
          <w:sz w:val="22"/>
          <w:szCs w:val="22"/>
        </w:rPr>
        <w:t>Independent University, Bangladesh (IUB)</w:t>
      </w:r>
    </w:p>
    <w:p w:rsidR="00C336A4" w:rsidRPr="00002B13" w:rsidRDefault="00C336A4" w:rsidP="005B572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02B13">
        <w:rPr>
          <w:sz w:val="22"/>
          <w:szCs w:val="22"/>
        </w:rPr>
        <w:t xml:space="preserve">Plot 16 Block B, </w:t>
      </w:r>
      <w:proofErr w:type="spellStart"/>
      <w:r w:rsidRPr="00002B13">
        <w:rPr>
          <w:sz w:val="22"/>
          <w:szCs w:val="22"/>
        </w:rPr>
        <w:t>Aftabuddin</w:t>
      </w:r>
      <w:proofErr w:type="spellEnd"/>
      <w:r w:rsidRPr="00002B13">
        <w:rPr>
          <w:sz w:val="22"/>
          <w:szCs w:val="22"/>
        </w:rPr>
        <w:t xml:space="preserve"> Ahmed </w:t>
      </w:r>
      <w:proofErr w:type="gramStart"/>
      <w:r w:rsidRPr="00002B13">
        <w:rPr>
          <w:sz w:val="22"/>
          <w:szCs w:val="22"/>
        </w:rPr>
        <w:t xml:space="preserve">Road,  </w:t>
      </w:r>
      <w:proofErr w:type="spellStart"/>
      <w:r w:rsidRPr="00002B13">
        <w:rPr>
          <w:sz w:val="22"/>
          <w:szCs w:val="22"/>
        </w:rPr>
        <w:t>Bashundhara</w:t>
      </w:r>
      <w:proofErr w:type="spellEnd"/>
      <w:proofErr w:type="gramEnd"/>
      <w:r w:rsidRPr="00002B13">
        <w:rPr>
          <w:sz w:val="22"/>
          <w:szCs w:val="22"/>
        </w:rPr>
        <w:t xml:space="preserve"> R/A, Dhaka, Bangladesh.</w:t>
      </w:r>
    </w:p>
    <w:p w:rsidR="005B5727" w:rsidRPr="00002B13" w:rsidRDefault="005B5727" w:rsidP="005B5727">
      <w:pPr>
        <w:pStyle w:val="Dates"/>
        <w:spacing w:befor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B5727" w:rsidRPr="00002B13" w:rsidRDefault="0066297C" w:rsidP="00890673">
      <w:pPr>
        <w:pStyle w:val="Dates"/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002B13">
        <w:rPr>
          <w:rFonts w:ascii="Times New Roman" w:hAnsi="Times New Roman"/>
          <w:b/>
          <w:bCs/>
          <w:sz w:val="22"/>
          <w:szCs w:val="22"/>
        </w:rPr>
        <w:t>RESEARCH INTERESTS:</w:t>
      </w:r>
      <w:r w:rsidRPr="00002B13">
        <w:rPr>
          <w:rFonts w:ascii="Times New Roman" w:hAnsi="Times New Roman"/>
          <w:b/>
          <w:bCs/>
          <w:sz w:val="22"/>
          <w:szCs w:val="22"/>
          <w:shd w:val="clear" w:color="auto" w:fill="E6ECEB"/>
        </w:rPr>
        <w:t xml:space="preserve"> </w:t>
      </w:r>
      <w:r w:rsidR="00890673" w:rsidRPr="00890673">
        <w:rPr>
          <w:rFonts w:ascii="Times New Roman" w:hAnsi="Times New Roman"/>
          <w:bCs/>
          <w:sz w:val="24"/>
        </w:rPr>
        <w:t>International Law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333F53">
      <w:pPr>
        <w:spacing w:after="0"/>
        <w:rPr>
          <w:rFonts w:ascii="Times New Roman" w:hAnsi="Times New Roman" w:cs="Times New Roman"/>
          <w:b/>
          <w:bCs/>
          <w:shd w:val="clear" w:color="auto" w:fill="E6ECEB"/>
        </w:rPr>
      </w:pPr>
      <w:r w:rsidRPr="00002B13">
        <w:rPr>
          <w:rFonts w:ascii="Times New Roman" w:hAnsi="Times New Roman" w:cs="Times New Roman"/>
          <w:b/>
          <w:bCs/>
        </w:rPr>
        <w:t xml:space="preserve">SUBJECTS TAUGHT: </w:t>
      </w:r>
      <w:r w:rsidR="00890673" w:rsidRPr="00890673">
        <w:rPr>
          <w:rFonts w:ascii="Times New Roman" w:hAnsi="Times New Roman" w:cs="Times New Roman"/>
          <w:bCs/>
        </w:rPr>
        <w:t>Civil Procedure</w:t>
      </w:r>
    </w:p>
    <w:p w:rsidR="005B5727" w:rsidRPr="00002B13" w:rsidRDefault="005B5727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204840" w:rsidRPr="00002B13" w:rsidRDefault="0066297C" w:rsidP="009D4A8E">
      <w:pPr>
        <w:spacing w:after="0"/>
        <w:jc w:val="both"/>
        <w:rPr>
          <w:rFonts w:ascii="Times New Roman" w:hAnsi="Times New Roman" w:cs="Times New Roman"/>
          <w:bCs/>
        </w:rPr>
      </w:pPr>
      <w:r w:rsidRPr="00002B13">
        <w:rPr>
          <w:rFonts w:ascii="Times New Roman" w:hAnsi="Times New Roman" w:cs="Times New Roman"/>
          <w:b/>
          <w:bCs/>
        </w:rPr>
        <w:t xml:space="preserve">BRIEF BIODATA: </w:t>
      </w:r>
    </w:p>
    <w:p w:rsidR="00204840" w:rsidRPr="00002B13" w:rsidRDefault="00204840" w:rsidP="005B5727">
      <w:pPr>
        <w:spacing w:after="0"/>
        <w:rPr>
          <w:rFonts w:ascii="Times New Roman" w:hAnsi="Times New Roman" w:cs="Times New Roman"/>
        </w:rPr>
      </w:pPr>
    </w:p>
    <w:p w:rsidR="00204840" w:rsidRPr="00002B13" w:rsidRDefault="00204840" w:rsidP="005B5727">
      <w:pPr>
        <w:spacing w:after="0"/>
        <w:rPr>
          <w:rFonts w:ascii="Times New Roman" w:hAnsi="Times New Roman" w:cs="Times New Roman"/>
        </w:rPr>
      </w:pPr>
    </w:p>
    <w:p w:rsidR="00D34883" w:rsidRPr="00002B13" w:rsidRDefault="00D34883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A33E7E" w:rsidRPr="00002B13" w:rsidRDefault="0066297C" w:rsidP="005B5727">
      <w:pPr>
        <w:spacing w:after="0"/>
        <w:rPr>
          <w:rFonts w:ascii="Times New Roman" w:hAnsi="Times New Roman" w:cs="Times New Roman"/>
          <w:b/>
          <w:bCs/>
        </w:rPr>
      </w:pPr>
      <w:r w:rsidRPr="00002B13">
        <w:rPr>
          <w:rFonts w:ascii="Times New Roman" w:hAnsi="Times New Roman" w:cs="Times New Roman"/>
          <w:b/>
          <w:bCs/>
        </w:rPr>
        <w:t>RESEARCH &amp; PUBLICATIONS:</w:t>
      </w:r>
    </w:p>
    <w:p w:rsidR="0066297C" w:rsidRPr="00002B13" w:rsidRDefault="0066297C" w:rsidP="005B5727">
      <w:pPr>
        <w:spacing w:after="0"/>
        <w:rPr>
          <w:rFonts w:ascii="Times New Roman" w:hAnsi="Times New Roman" w:cs="Times New Roman"/>
          <w:b/>
          <w:bCs/>
        </w:rPr>
      </w:pPr>
    </w:p>
    <w:p w:rsidR="0066297C" w:rsidRPr="00002B13" w:rsidRDefault="0066297C" w:rsidP="006629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6297C" w:rsidRPr="00002B13" w:rsidRDefault="0066297C" w:rsidP="006629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02B13">
        <w:rPr>
          <w:rFonts w:ascii="Times New Roman" w:eastAsia="Times New Roman" w:hAnsi="Times New Roman" w:cs="Times New Roman"/>
          <w:b/>
          <w:bCs/>
        </w:rPr>
        <w:t>RESEARCH FUNDING</w:t>
      </w:r>
    </w:p>
    <w:p w:rsidR="0066297C" w:rsidRPr="00002B13" w:rsidRDefault="0066297C" w:rsidP="0066297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66297C" w:rsidRPr="00002B13" w:rsidRDefault="0066297C" w:rsidP="006629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6297C" w:rsidRPr="00002B13" w:rsidRDefault="0066297C" w:rsidP="006629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6297C" w:rsidRPr="00002B13" w:rsidRDefault="0066297C" w:rsidP="00042A7D">
      <w:pPr>
        <w:pStyle w:val="NormalWeb"/>
        <w:jc w:val="both"/>
      </w:pPr>
      <w:r w:rsidRPr="00002B13">
        <w:t xml:space="preserve"> </w:t>
      </w:r>
    </w:p>
    <w:sectPr w:rsidR="0066297C" w:rsidRPr="0000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7E"/>
    <w:rsid w:val="00002B13"/>
    <w:rsid w:val="00042A7D"/>
    <w:rsid w:val="001F0D33"/>
    <w:rsid w:val="00204840"/>
    <w:rsid w:val="00267097"/>
    <w:rsid w:val="00333F53"/>
    <w:rsid w:val="004E652B"/>
    <w:rsid w:val="00505428"/>
    <w:rsid w:val="00520990"/>
    <w:rsid w:val="005B5727"/>
    <w:rsid w:val="0063074B"/>
    <w:rsid w:val="0066297C"/>
    <w:rsid w:val="00890673"/>
    <w:rsid w:val="008F4B38"/>
    <w:rsid w:val="00904055"/>
    <w:rsid w:val="009D4A8E"/>
    <w:rsid w:val="00A33E7E"/>
    <w:rsid w:val="00A916A2"/>
    <w:rsid w:val="00C336A4"/>
    <w:rsid w:val="00CA4174"/>
    <w:rsid w:val="00D34883"/>
    <w:rsid w:val="00DC2EAB"/>
    <w:rsid w:val="00EB7C5C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4EE4"/>
  <w15:chartTrackingRefBased/>
  <w15:docId w15:val="{23ADEE6F-BCD3-4693-865B-399E4B6E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link w:val="DatesCharChar"/>
    <w:rsid w:val="005B5727"/>
    <w:pPr>
      <w:spacing w:before="120" w:after="0" w:line="240" w:lineRule="auto"/>
      <w:jc w:val="right"/>
    </w:pPr>
    <w:rPr>
      <w:rFonts w:ascii="Garamond" w:eastAsia="Times New Roman" w:hAnsi="Garamond" w:cs="Times New Roman"/>
      <w:sz w:val="20"/>
      <w:szCs w:val="20"/>
    </w:rPr>
  </w:style>
  <w:style w:type="character" w:customStyle="1" w:styleId="DatesCharChar">
    <w:name w:val="Dates Char Char"/>
    <w:link w:val="Dates"/>
    <w:rsid w:val="005B5727"/>
    <w:rPr>
      <w:rFonts w:ascii="Garamond" w:eastAsia="Times New Roman" w:hAnsi="Garamond" w:cs="Times New Roman"/>
      <w:sz w:val="20"/>
      <w:szCs w:val="20"/>
    </w:rPr>
  </w:style>
  <w:style w:type="paragraph" w:customStyle="1" w:styleId="Education">
    <w:name w:val="Education"/>
    <w:basedOn w:val="Normal"/>
    <w:rsid w:val="0066297C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spelle">
    <w:name w:val="spelle"/>
    <w:rsid w:val="0066297C"/>
  </w:style>
  <w:style w:type="character" w:styleId="Strong">
    <w:name w:val="Strong"/>
    <w:uiPriority w:val="22"/>
    <w:qFormat/>
    <w:rsid w:val="0066297C"/>
    <w:rPr>
      <w:b/>
      <w:bCs/>
    </w:rPr>
  </w:style>
  <w:style w:type="paragraph" w:customStyle="1" w:styleId="Default">
    <w:name w:val="Default"/>
    <w:basedOn w:val="Normal"/>
    <w:rsid w:val="0066297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CITS</cp:lastModifiedBy>
  <cp:revision>13</cp:revision>
  <dcterms:created xsi:type="dcterms:W3CDTF">2019-06-16T05:23:00Z</dcterms:created>
  <dcterms:modified xsi:type="dcterms:W3CDTF">2019-07-07T04:24:00Z</dcterms:modified>
</cp:coreProperties>
</file>